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0DD5" w:rsidRPr="004B79DB" w:rsidRDefault="00330DD5">
      <w:pPr>
        <w:ind w:left="210"/>
        <w:jc w:val="center"/>
        <w:rPr>
          <w:b/>
          <w:bCs/>
          <w:sz w:val="28"/>
        </w:rPr>
      </w:pPr>
      <w:commentRangeStart w:id="0"/>
      <w:r w:rsidRPr="004B79DB">
        <w:rPr>
          <w:rFonts w:hint="eastAsia"/>
          <w:b/>
          <w:bCs/>
          <w:spacing w:val="87"/>
          <w:kern w:val="0"/>
          <w:sz w:val="28"/>
        </w:rPr>
        <w:t>研究計画</w:t>
      </w:r>
      <w:r w:rsidRPr="004B79DB">
        <w:rPr>
          <w:rFonts w:hint="eastAsia"/>
          <w:b/>
          <w:bCs/>
          <w:kern w:val="0"/>
          <w:sz w:val="28"/>
        </w:rPr>
        <w:t>書</w:t>
      </w:r>
      <w:commentRangeEnd w:id="0"/>
      <w:r w:rsidR="0041741B" w:rsidRPr="004B79DB">
        <w:rPr>
          <w:rStyle w:val="af"/>
        </w:rPr>
        <w:commentReference w:id="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6662"/>
      </w:tblGrid>
      <w:tr w:rsidR="00330DD5" w:rsidRPr="004B79DB" w:rsidTr="00764C0B">
        <w:trPr>
          <w:trHeight w:val="277"/>
        </w:trPr>
        <w:tc>
          <w:tcPr>
            <w:tcW w:w="9072" w:type="dxa"/>
            <w:gridSpan w:val="2"/>
            <w:tcBorders>
              <w:top w:val="nil"/>
              <w:left w:val="nil"/>
              <w:bottom w:val="nil"/>
              <w:right w:val="nil"/>
            </w:tcBorders>
            <w:vAlign w:val="center"/>
          </w:tcPr>
          <w:p w:rsidR="00330DD5" w:rsidRPr="004B79DB" w:rsidRDefault="00E5032E" w:rsidP="002D4E6B">
            <w:pPr>
              <w:spacing w:beforeLines="50" w:line="300" w:lineRule="exact"/>
              <w:rPr>
                <w:b/>
                <w:bCs/>
              </w:rPr>
            </w:pPr>
            <w:r w:rsidRPr="004B79DB">
              <w:rPr>
                <w:rFonts w:hint="eastAsia"/>
                <w:b/>
                <w:bCs/>
              </w:rPr>
              <w:t>1</w:t>
            </w:r>
            <w:r w:rsidRPr="004B79DB">
              <w:rPr>
                <w:rFonts w:hint="eastAsia"/>
                <w:b/>
                <w:bCs/>
              </w:rPr>
              <w:t xml:space="preserve">　</w:t>
            </w:r>
            <w:commentRangeStart w:id="1"/>
            <w:r w:rsidR="00330DD5" w:rsidRPr="004B79DB">
              <w:rPr>
                <w:rFonts w:hint="eastAsia"/>
                <w:b/>
                <w:bCs/>
              </w:rPr>
              <w:t>研究</w:t>
            </w:r>
            <w:r w:rsidR="0041741B" w:rsidRPr="004B79DB">
              <w:rPr>
                <w:rFonts w:hint="eastAsia"/>
                <w:b/>
                <w:bCs/>
              </w:rPr>
              <w:t>の名称</w:t>
            </w:r>
            <w:commentRangeEnd w:id="1"/>
            <w:r w:rsidR="003464A8">
              <w:rPr>
                <w:rStyle w:val="af"/>
              </w:rPr>
              <w:commentReference w:id="1"/>
            </w:r>
          </w:p>
        </w:tc>
      </w:tr>
      <w:tr w:rsidR="00330DD5" w:rsidRPr="004B79DB">
        <w:tc>
          <w:tcPr>
            <w:tcW w:w="9072" w:type="dxa"/>
            <w:gridSpan w:val="2"/>
            <w:tcBorders>
              <w:top w:val="nil"/>
              <w:left w:val="nil"/>
              <w:bottom w:val="nil"/>
              <w:right w:val="nil"/>
            </w:tcBorders>
          </w:tcPr>
          <w:p w:rsidR="00330DD5" w:rsidRPr="004B79DB" w:rsidRDefault="00330DD5" w:rsidP="00E5032E">
            <w:pPr>
              <w:spacing w:line="300" w:lineRule="exact"/>
              <w:ind w:leftChars="200" w:left="432"/>
              <w:rPr>
                <w:bCs/>
              </w:rPr>
            </w:pPr>
          </w:p>
          <w:p w:rsidR="00330DD5" w:rsidRPr="004B79DB" w:rsidRDefault="00330DD5" w:rsidP="00E5032E">
            <w:pPr>
              <w:spacing w:line="300" w:lineRule="exact"/>
              <w:ind w:leftChars="200" w:left="432"/>
              <w:rPr>
                <w:bCs/>
              </w:rPr>
            </w:pPr>
          </w:p>
        </w:tc>
      </w:tr>
      <w:tr w:rsidR="00330DD5" w:rsidRPr="004B79DB" w:rsidTr="00E5032E">
        <w:trPr>
          <w:trHeight w:val="87"/>
        </w:trPr>
        <w:tc>
          <w:tcPr>
            <w:tcW w:w="9072" w:type="dxa"/>
            <w:gridSpan w:val="2"/>
            <w:tcBorders>
              <w:top w:val="nil"/>
              <w:left w:val="nil"/>
              <w:bottom w:val="nil"/>
              <w:right w:val="nil"/>
            </w:tcBorders>
          </w:tcPr>
          <w:p w:rsidR="00330DD5" w:rsidRPr="004B79DB" w:rsidRDefault="00E5032E" w:rsidP="002D4E6B">
            <w:pPr>
              <w:spacing w:beforeLines="50" w:line="300" w:lineRule="exact"/>
              <w:rPr>
                <w:b/>
                <w:bCs/>
              </w:rPr>
            </w:pPr>
            <w:r w:rsidRPr="004B79DB">
              <w:rPr>
                <w:rFonts w:hint="eastAsia"/>
                <w:b/>
                <w:bCs/>
              </w:rPr>
              <w:t>2</w:t>
            </w:r>
            <w:r w:rsidRPr="004B79DB">
              <w:rPr>
                <w:rFonts w:hint="eastAsia"/>
                <w:b/>
                <w:bCs/>
              </w:rPr>
              <w:t xml:space="preserve">　</w:t>
            </w:r>
            <w:commentRangeStart w:id="2"/>
            <w:r w:rsidR="00330DD5" w:rsidRPr="004B79DB">
              <w:rPr>
                <w:rFonts w:hint="eastAsia"/>
                <w:b/>
                <w:bCs/>
              </w:rPr>
              <w:t>研究</w:t>
            </w:r>
            <w:r w:rsidR="0041741B" w:rsidRPr="004B79DB">
              <w:rPr>
                <w:rFonts w:hint="eastAsia"/>
                <w:b/>
                <w:bCs/>
              </w:rPr>
              <w:t>の実施体制</w:t>
            </w:r>
            <w:commentRangeEnd w:id="2"/>
            <w:r w:rsidR="003464A8">
              <w:rPr>
                <w:rStyle w:val="af"/>
              </w:rPr>
              <w:commentReference w:id="2"/>
            </w:r>
            <w:r w:rsidR="0041741B" w:rsidRPr="004B79DB">
              <w:rPr>
                <w:rFonts w:hint="eastAsia"/>
                <w:b/>
                <w:bCs/>
              </w:rPr>
              <w:t>（</w:t>
            </w:r>
            <w:r w:rsidR="00330DD5" w:rsidRPr="004B79DB">
              <w:rPr>
                <w:rFonts w:hint="eastAsia"/>
                <w:b/>
                <w:bCs/>
              </w:rPr>
              <w:t>機関名と</w:t>
            </w:r>
            <w:r w:rsidR="00AC2F19" w:rsidRPr="004B79DB">
              <w:rPr>
                <w:rFonts w:hint="eastAsia"/>
                <w:b/>
                <w:bCs/>
              </w:rPr>
              <w:t>研究責任</w:t>
            </w:r>
            <w:r w:rsidR="00330DD5" w:rsidRPr="004B79DB">
              <w:rPr>
                <w:rFonts w:hint="eastAsia"/>
                <w:b/>
                <w:bCs/>
              </w:rPr>
              <w:t>者および</w:t>
            </w:r>
            <w:r w:rsidR="00AC2F19" w:rsidRPr="004B79DB">
              <w:rPr>
                <w:rFonts w:hint="eastAsia"/>
                <w:b/>
                <w:bCs/>
              </w:rPr>
              <w:t>研究</w:t>
            </w:r>
            <w:r w:rsidR="00330DD5" w:rsidRPr="004B79DB">
              <w:rPr>
                <w:rFonts w:hint="eastAsia"/>
                <w:b/>
                <w:bCs/>
              </w:rPr>
              <w:t>分担者氏名、研究実施の場所</w:t>
            </w:r>
            <w:r w:rsidR="0041741B" w:rsidRPr="004B79DB">
              <w:rPr>
                <w:rFonts w:hint="eastAsia"/>
                <w:b/>
                <w:bCs/>
              </w:rPr>
              <w:t>）</w:t>
            </w:r>
          </w:p>
        </w:tc>
      </w:tr>
      <w:tr w:rsidR="00330DD5" w:rsidRPr="004B79DB">
        <w:tc>
          <w:tcPr>
            <w:tcW w:w="2410" w:type="dxa"/>
            <w:tcBorders>
              <w:top w:val="nil"/>
              <w:left w:val="nil"/>
              <w:bottom w:val="nil"/>
              <w:right w:val="nil"/>
            </w:tcBorders>
          </w:tcPr>
          <w:p w:rsidR="00330DD5" w:rsidRPr="004B79DB" w:rsidRDefault="00330DD5" w:rsidP="00E5032E">
            <w:pPr>
              <w:numPr>
                <w:ilvl w:val="1"/>
                <w:numId w:val="1"/>
              </w:numPr>
              <w:spacing w:line="300" w:lineRule="exact"/>
              <w:ind w:leftChars="100" w:left="216" w:firstLine="0"/>
              <w:rPr>
                <w:bCs/>
                <w:sz w:val="18"/>
                <w:szCs w:val="18"/>
              </w:rPr>
            </w:pPr>
            <w:r w:rsidRPr="004B79DB">
              <w:rPr>
                <w:rFonts w:hint="eastAsia"/>
                <w:b/>
                <w:bCs/>
              </w:rPr>
              <w:t xml:space="preserve">　研究機関名</w:t>
            </w: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330DD5" w:rsidRPr="004B79DB">
        <w:tc>
          <w:tcPr>
            <w:tcW w:w="2410" w:type="dxa"/>
            <w:tcBorders>
              <w:top w:val="nil"/>
              <w:left w:val="nil"/>
              <w:bottom w:val="nil"/>
              <w:right w:val="nil"/>
            </w:tcBorders>
          </w:tcPr>
          <w:p w:rsidR="00330DD5" w:rsidRPr="004B79DB" w:rsidRDefault="00330DD5" w:rsidP="00E5032E">
            <w:pPr>
              <w:spacing w:line="300" w:lineRule="exact"/>
              <w:rPr>
                <w:bCs/>
                <w:sz w:val="18"/>
                <w:szCs w:val="18"/>
              </w:rPr>
            </w:pP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330DD5" w:rsidRPr="004B79DB">
        <w:tc>
          <w:tcPr>
            <w:tcW w:w="2410" w:type="dxa"/>
            <w:tcBorders>
              <w:top w:val="nil"/>
              <w:left w:val="nil"/>
              <w:bottom w:val="nil"/>
              <w:right w:val="nil"/>
            </w:tcBorders>
          </w:tcPr>
          <w:p w:rsidR="00330DD5" w:rsidRPr="004B79DB" w:rsidRDefault="00330DD5" w:rsidP="00E5032E">
            <w:pPr>
              <w:numPr>
                <w:ilvl w:val="1"/>
                <w:numId w:val="1"/>
              </w:numPr>
              <w:spacing w:line="300" w:lineRule="exact"/>
              <w:ind w:leftChars="100" w:left="216" w:firstLine="0"/>
              <w:rPr>
                <w:b/>
                <w:bCs/>
              </w:rPr>
            </w:pPr>
            <w:r w:rsidRPr="004B79DB">
              <w:rPr>
                <w:rFonts w:hint="eastAsia"/>
                <w:b/>
                <w:bCs/>
              </w:rPr>
              <w:t xml:space="preserve">　</w:t>
            </w:r>
            <w:r w:rsidR="00AC2F19" w:rsidRPr="004B79DB">
              <w:rPr>
                <w:rFonts w:hint="eastAsia"/>
                <w:b/>
                <w:bCs/>
              </w:rPr>
              <w:t>研究責任</w:t>
            </w:r>
            <w:r w:rsidRPr="004B79DB">
              <w:rPr>
                <w:rFonts w:hint="eastAsia"/>
                <w:b/>
                <w:bCs/>
              </w:rPr>
              <w:t>者</w:t>
            </w: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330DD5" w:rsidRPr="004B79DB">
        <w:tc>
          <w:tcPr>
            <w:tcW w:w="2410" w:type="dxa"/>
            <w:tcBorders>
              <w:top w:val="nil"/>
              <w:left w:val="nil"/>
              <w:bottom w:val="nil"/>
              <w:right w:val="nil"/>
            </w:tcBorders>
          </w:tcPr>
          <w:p w:rsidR="00330DD5" w:rsidRPr="004B79DB" w:rsidRDefault="00330DD5" w:rsidP="00E5032E">
            <w:pPr>
              <w:spacing w:line="300" w:lineRule="exact"/>
              <w:rPr>
                <w:b/>
                <w:bCs/>
              </w:rPr>
            </w:pP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330DD5" w:rsidRPr="004B79DB">
        <w:tc>
          <w:tcPr>
            <w:tcW w:w="2410" w:type="dxa"/>
            <w:tcBorders>
              <w:top w:val="nil"/>
              <w:left w:val="nil"/>
              <w:bottom w:val="nil"/>
              <w:right w:val="nil"/>
            </w:tcBorders>
          </w:tcPr>
          <w:p w:rsidR="00330DD5" w:rsidRPr="004B79DB" w:rsidRDefault="00AC2F19" w:rsidP="00E5032E">
            <w:pPr>
              <w:spacing w:line="300" w:lineRule="exact"/>
              <w:ind w:leftChars="278" w:left="600"/>
              <w:rPr>
                <w:b/>
                <w:bCs/>
              </w:rPr>
            </w:pPr>
            <w:commentRangeStart w:id="3"/>
            <w:r w:rsidRPr="004B79DB">
              <w:rPr>
                <w:rFonts w:hint="eastAsia"/>
                <w:b/>
                <w:bCs/>
              </w:rPr>
              <w:t>研究</w:t>
            </w:r>
            <w:r w:rsidR="00330DD5" w:rsidRPr="004B79DB">
              <w:rPr>
                <w:rFonts w:hint="eastAsia"/>
                <w:b/>
                <w:bCs/>
              </w:rPr>
              <w:t>分担者</w:t>
            </w:r>
            <w:commentRangeEnd w:id="3"/>
            <w:r w:rsidR="00816931" w:rsidRPr="004B79DB">
              <w:rPr>
                <w:rStyle w:val="af"/>
              </w:rPr>
              <w:commentReference w:id="3"/>
            </w:r>
            <w:r w:rsidR="00330DD5" w:rsidRPr="004B79DB">
              <w:rPr>
                <w:rFonts w:hint="eastAsia"/>
                <w:b/>
                <w:bCs/>
              </w:rPr>
              <w:t xml:space="preserve"> </w:t>
            </w: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330DD5" w:rsidRPr="004B79DB">
        <w:tc>
          <w:tcPr>
            <w:tcW w:w="2410" w:type="dxa"/>
            <w:tcBorders>
              <w:top w:val="nil"/>
              <w:left w:val="nil"/>
              <w:bottom w:val="nil"/>
              <w:right w:val="nil"/>
            </w:tcBorders>
          </w:tcPr>
          <w:p w:rsidR="00330DD5" w:rsidRPr="004B79DB" w:rsidRDefault="00330DD5" w:rsidP="00E5032E">
            <w:pPr>
              <w:spacing w:line="300" w:lineRule="exact"/>
              <w:rPr>
                <w:b/>
                <w:bCs/>
              </w:rPr>
            </w:pP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330DD5" w:rsidRPr="004B79DB">
        <w:tc>
          <w:tcPr>
            <w:tcW w:w="2410" w:type="dxa"/>
            <w:tcBorders>
              <w:top w:val="nil"/>
              <w:left w:val="nil"/>
              <w:bottom w:val="nil"/>
              <w:right w:val="nil"/>
            </w:tcBorders>
          </w:tcPr>
          <w:p w:rsidR="00330DD5" w:rsidRPr="004B79DB" w:rsidRDefault="00330DD5" w:rsidP="00E5032E">
            <w:pPr>
              <w:numPr>
                <w:ilvl w:val="1"/>
                <w:numId w:val="1"/>
              </w:numPr>
              <w:spacing w:line="300" w:lineRule="exact"/>
              <w:ind w:leftChars="100" w:left="216" w:firstLine="0"/>
              <w:rPr>
                <w:bCs/>
                <w:sz w:val="18"/>
                <w:szCs w:val="18"/>
              </w:rPr>
            </w:pPr>
            <w:r w:rsidRPr="004B79DB">
              <w:rPr>
                <w:rFonts w:hint="eastAsia"/>
                <w:b/>
                <w:bCs/>
              </w:rPr>
              <w:t xml:space="preserve">　研究実施の場所</w:t>
            </w: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330DD5" w:rsidRPr="004B79DB">
        <w:tc>
          <w:tcPr>
            <w:tcW w:w="2410" w:type="dxa"/>
            <w:tcBorders>
              <w:top w:val="nil"/>
              <w:left w:val="nil"/>
              <w:bottom w:val="nil"/>
              <w:right w:val="nil"/>
            </w:tcBorders>
          </w:tcPr>
          <w:p w:rsidR="00330DD5" w:rsidRPr="004B79DB" w:rsidRDefault="00330DD5" w:rsidP="00E5032E">
            <w:pPr>
              <w:spacing w:line="300" w:lineRule="exact"/>
              <w:rPr>
                <w:bCs/>
                <w:sz w:val="18"/>
                <w:szCs w:val="18"/>
              </w:rPr>
            </w:pP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F02F68" w:rsidRPr="004B79DB" w:rsidTr="00F02F68">
        <w:trPr>
          <w:trHeight w:val="345"/>
        </w:trPr>
        <w:tc>
          <w:tcPr>
            <w:tcW w:w="9072" w:type="dxa"/>
            <w:gridSpan w:val="2"/>
            <w:tcBorders>
              <w:top w:val="nil"/>
              <w:left w:val="nil"/>
              <w:bottom w:val="nil"/>
              <w:right w:val="nil"/>
            </w:tcBorders>
          </w:tcPr>
          <w:p w:rsidR="00F02F68" w:rsidRPr="00F02F68" w:rsidRDefault="00F02F68" w:rsidP="00F02F68">
            <w:pPr>
              <w:spacing w:line="300" w:lineRule="exact"/>
              <w:ind w:leftChars="15" w:left="32"/>
              <w:rPr>
                <w:b/>
                <w:bCs/>
                <w:szCs w:val="21"/>
              </w:rPr>
            </w:pPr>
            <w:r>
              <w:rPr>
                <w:rFonts w:hint="eastAsia"/>
                <w:b/>
                <w:bCs/>
                <w:szCs w:val="21"/>
              </w:rPr>
              <w:t xml:space="preserve">　</w:t>
            </w:r>
            <w:commentRangeStart w:id="4"/>
            <w:r w:rsidRPr="004B79DB">
              <w:rPr>
                <w:rFonts w:hint="eastAsia"/>
                <w:b/>
                <w:bCs/>
                <w:szCs w:val="21"/>
              </w:rPr>
              <w:t>4)</w:t>
            </w:r>
            <w:r w:rsidRPr="004B79DB">
              <w:rPr>
                <w:rFonts w:hint="eastAsia"/>
                <w:b/>
                <w:bCs/>
                <w:szCs w:val="21"/>
              </w:rPr>
              <w:t xml:space="preserve">　多施設共同研究の場合　</w:t>
            </w:r>
            <w:commentRangeEnd w:id="4"/>
            <w:r w:rsidRPr="004B79DB">
              <w:rPr>
                <w:rStyle w:val="af"/>
              </w:rPr>
              <w:commentReference w:id="4"/>
            </w:r>
          </w:p>
        </w:tc>
      </w:tr>
      <w:tr w:rsidR="00F02F68" w:rsidRPr="004B79DB">
        <w:tc>
          <w:tcPr>
            <w:tcW w:w="2410" w:type="dxa"/>
            <w:tcBorders>
              <w:top w:val="nil"/>
              <w:left w:val="nil"/>
              <w:bottom w:val="nil"/>
              <w:right w:val="nil"/>
            </w:tcBorders>
          </w:tcPr>
          <w:p w:rsidR="00F02F68" w:rsidRDefault="00F02F68" w:rsidP="00F02F68">
            <w:pPr>
              <w:spacing w:line="300" w:lineRule="exact"/>
              <w:ind w:leftChars="15" w:left="32"/>
              <w:rPr>
                <w:b/>
                <w:bCs/>
                <w:szCs w:val="21"/>
              </w:rPr>
            </w:pPr>
            <w:r>
              <w:rPr>
                <w:rFonts w:hint="eastAsia"/>
                <w:b/>
                <w:bCs/>
                <w:szCs w:val="21"/>
              </w:rPr>
              <w:t xml:space="preserve">　　共同研究機関名　</w:t>
            </w:r>
          </w:p>
          <w:p w:rsidR="00F02F68" w:rsidRPr="004B79DB" w:rsidRDefault="00F02F68" w:rsidP="00F02F68">
            <w:pPr>
              <w:spacing w:line="300" w:lineRule="exact"/>
              <w:ind w:leftChars="15" w:left="32"/>
              <w:rPr>
                <w:b/>
                <w:bCs/>
                <w:szCs w:val="21"/>
              </w:rPr>
            </w:pPr>
            <w:r>
              <w:rPr>
                <w:rFonts w:hint="eastAsia"/>
                <w:b/>
                <w:bCs/>
                <w:szCs w:val="21"/>
              </w:rPr>
              <w:t xml:space="preserve">　　研究責任者</w:t>
            </w:r>
          </w:p>
        </w:tc>
        <w:tc>
          <w:tcPr>
            <w:tcW w:w="6662" w:type="dxa"/>
            <w:tcBorders>
              <w:top w:val="nil"/>
              <w:left w:val="nil"/>
              <w:bottom w:val="nil"/>
              <w:right w:val="nil"/>
            </w:tcBorders>
          </w:tcPr>
          <w:p w:rsidR="00F02F68" w:rsidRPr="004B79DB" w:rsidRDefault="00F02F68" w:rsidP="00E5032E">
            <w:pPr>
              <w:snapToGrid w:val="0"/>
              <w:spacing w:line="300" w:lineRule="exact"/>
              <w:rPr>
                <w:bCs/>
                <w:szCs w:val="21"/>
              </w:rPr>
            </w:pPr>
          </w:p>
        </w:tc>
      </w:tr>
      <w:tr w:rsidR="00330DD5" w:rsidRPr="004B79DB">
        <w:tc>
          <w:tcPr>
            <w:tcW w:w="9072" w:type="dxa"/>
            <w:gridSpan w:val="2"/>
            <w:tcBorders>
              <w:top w:val="nil"/>
              <w:left w:val="nil"/>
              <w:bottom w:val="nil"/>
              <w:right w:val="nil"/>
            </w:tcBorders>
          </w:tcPr>
          <w:p w:rsidR="00330DD5" w:rsidRPr="004B79DB" w:rsidRDefault="0052612F" w:rsidP="002D4E6B">
            <w:pPr>
              <w:spacing w:beforeLines="50" w:line="300" w:lineRule="exact"/>
              <w:ind w:leftChars="-50" w:left="-108"/>
              <w:rPr>
                <w:b/>
                <w:bCs/>
              </w:rPr>
            </w:pPr>
            <w:r w:rsidRPr="004B79DB">
              <w:rPr>
                <w:rFonts w:hint="eastAsia"/>
                <w:b/>
                <w:bCs/>
              </w:rPr>
              <w:t xml:space="preserve"> 3</w:t>
            </w:r>
            <w:r w:rsidRPr="004B79DB">
              <w:rPr>
                <w:rFonts w:hint="eastAsia"/>
                <w:b/>
                <w:bCs/>
              </w:rPr>
              <w:t xml:space="preserve">　</w:t>
            </w:r>
            <w:commentRangeStart w:id="5"/>
            <w:r w:rsidR="00330DD5" w:rsidRPr="004B79DB">
              <w:rPr>
                <w:rFonts w:hint="eastAsia"/>
                <w:b/>
                <w:bCs/>
              </w:rPr>
              <w:t>研究の目的</w:t>
            </w:r>
            <w:r w:rsidR="0041741B" w:rsidRPr="004B79DB">
              <w:rPr>
                <w:rFonts w:hint="eastAsia"/>
                <w:b/>
                <w:bCs/>
              </w:rPr>
              <w:t>及び意義</w:t>
            </w:r>
            <w:commentRangeEnd w:id="5"/>
            <w:r w:rsidR="003464A8">
              <w:rPr>
                <w:rStyle w:val="af"/>
              </w:rPr>
              <w:commentReference w:id="5"/>
            </w:r>
          </w:p>
        </w:tc>
      </w:tr>
      <w:tr w:rsidR="00330DD5" w:rsidRPr="004B79DB">
        <w:tc>
          <w:tcPr>
            <w:tcW w:w="9072" w:type="dxa"/>
            <w:gridSpan w:val="2"/>
            <w:tcBorders>
              <w:top w:val="nil"/>
              <w:left w:val="nil"/>
              <w:bottom w:val="nil"/>
              <w:right w:val="nil"/>
            </w:tcBorders>
          </w:tcPr>
          <w:p w:rsidR="00330DD5" w:rsidRPr="004B79DB" w:rsidRDefault="00330DD5" w:rsidP="00E5032E">
            <w:pPr>
              <w:spacing w:line="300" w:lineRule="exact"/>
              <w:ind w:leftChars="200" w:left="432"/>
              <w:rPr>
                <w:bCs/>
              </w:rPr>
            </w:pPr>
          </w:p>
          <w:p w:rsidR="00330DD5" w:rsidRPr="004B79DB" w:rsidRDefault="00330DD5" w:rsidP="00E5032E">
            <w:pPr>
              <w:spacing w:line="300" w:lineRule="exact"/>
              <w:ind w:leftChars="200" w:left="432"/>
              <w:rPr>
                <w:bCs/>
              </w:rPr>
            </w:pPr>
          </w:p>
          <w:p w:rsidR="00E5032E" w:rsidRPr="004B79DB" w:rsidRDefault="00E5032E" w:rsidP="00E5032E">
            <w:pPr>
              <w:spacing w:line="300" w:lineRule="exact"/>
              <w:ind w:leftChars="200" w:left="432"/>
              <w:rPr>
                <w:bCs/>
              </w:rPr>
            </w:pPr>
          </w:p>
        </w:tc>
      </w:tr>
      <w:tr w:rsidR="00330DD5" w:rsidRPr="004B79DB">
        <w:tc>
          <w:tcPr>
            <w:tcW w:w="9072" w:type="dxa"/>
            <w:gridSpan w:val="2"/>
            <w:tcBorders>
              <w:top w:val="nil"/>
              <w:left w:val="nil"/>
              <w:bottom w:val="nil"/>
              <w:right w:val="nil"/>
            </w:tcBorders>
          </w:tcPr>
          <w:p w:rsidR="00330DD5" w:rsidRPr="004B79DB" w:rsidRDefault="009F7973" w:rsidP="002D4E6B">
            <w:pPr>
              <w:spacing w:beforeLines="50" w:line="300" w:lineRule="exact"/>
              <w:rPr>
                <w:b/>
                <w:bCs/>
              </w:rPr>
            </w:pPr>
            <w:r w:rsidRPr="004B79DB">
              <w:rPr>
                <w:rFonts w:hint="eastAsia"/>
                <w:b/>
                <w:bCs/>
              </w:rPr>
              <w:t>4</w:t>
            </w:r>
            <w:r w:rsidRPr="004B79DB">
              <w:rPr>
                <w:rFonts w:hint="eastAsia"/>
                <w:b/>
                <w:bCs/>
              </w:rPr>
              <w:t xml:space="preserve">　</w:t>
            </w:r>
            <w:commentRangeStart w:id="6"/>
            <w:r w:rsidR="00330DD5" w:rsidRPr="004B79DB">
              <w:rPr>
                <w:rFonts w:hint="eastAsia"/>
                <w:b/>
                <w:bCs/>
              </w:rPr>
              <w:t>研究方法</w:t>
            </w:r>
            <w:r w:rsidR="0041741B" w:rsidRPr="004B79DB">
              <w:rPr>
                <w:rFonts w:hint="eastAsia"/>
                <w:b/>
                <w:bCs/>
              </w:rPr>
              <w:t>及び期間</w:t>
            </w:r>
            <w:commentRangeEnd w:id="6"/>
            <w:r w:rsidR="003464A8">
              <w:rPr>
                <w:rStyle w:val="af"/>
              </w:rPr>
              <w:commentReference w:id="6"/>
            </w:r>
          </w:p>
        </w:tc>
      </w:tr>
      <w:tr w:rsidR="00330DD5" w:rsidRPr="004B79DB">
        <w:tc>
          <w:tcPr>
            <w:tcW w:w="9072" w:type="dxa"/>
            <w:gridSpan w:val="2"/>
            <w:tcBorders>
              <w:top w:val="nil"/>
              <w:left w:val="nil"/>
              <w:bottom w:val="nil"/>
              <w:right w:val="nil"/>
            </w:tcBorders>
          </w:tcPr>
          <w:p w:rsidR="00330DD5" w:rsidRPr="004B79DB" w:rsidRDefault="00330DD5" w:rsidP="00E5032E">
            <w:pPr>
              <w:spacing w:line="300" w:lineRule="exact"/>
              <w:ind w:leftChars="200" w:left="432"/>
              <w:rPr>
                <w:bCs/>
              </w:rPr>
            </w:pPr>
          </w:p>
          <w:p w:rsidR="00330DD5" w:rsidRPr="004B79DB" w:rsidRDefault="00330DD5" w:rsidP="00E5032E">
            <w:pPr>
              <w:spacing w:line="300" w:lineRule="exact"/>
              <w:ind w:leftChars="200" w:left="432"/>
              <w:rPr>
                <w:bCs/>
              </w:rPr>
            </w:pPr>
          </w:p>
          <w:p w:rsidR="00E5032E" w:rsidRPr="004B79DB" w:rsidRDefault="00E5032E" w:rsidP="00E5032E">
            <w:pPr>
              <w:spacing w:line="300" w:lineRule="exact"/>
              <w:ind w:leftChars="200" w:left="432"/>
              <w:rPr>
                <w:bCs/>
              </w:rPr>
            </w:pPr>
          </w:p>
        </w:tc>
      </w:tr>
      <w:tr w:rsidR="0052612F" w:rsidRPr="004B79DB" w:rsidTr="00E5032E">
        <w:trPr>
          <w:trHeight w:val="507"/>
        </w:trPr>
        <w:tc>
          <w:tcPr>
            <w:tcW w:w="9072" w:type="dxa"/>
            <w:gridSpan w:val="2"/>
            <w:tcBorders>
              <w:top w:val="nil"/>
              <w:left w:val="nil"/>
              <w:bottom w:val="nil"/>
              <w:right w:val="nil"/>
            </w:tcBorders>
          </w:tcPr>
          <w:p w:rsidR="0052612F" w:rsidRPr="004B79DB" w:rsidRDefault="009F7973" w:rsidP="00E5032E">
            <w:pPr>
              <w:spacing w:line="300" w:lineRule="exact"/>
              <w:rPr>
                <w:bCs/>
              </w:rPr>
            </w:pPr>
            <w:r w:rsidRPr="004B79DB">
              <w:rPr>
                <w:rFonts w:ascii="ＭＳ 明朝" w:hAnsi="ＭＳ 明朝" w:hint="eastAsia"/>
                <w:b/>
                <w:bCs/>
                <w:szCs w:val="27"/>
              </w:rPr>
              <w:t xml:space="preserve">5　</w:t>
            </w:r>
            <w:commentRangeStart w:id="7"/>
            <w:r w:rsidR="0052612F" w:rsidRPr="004B79DB">
              <w:rPr>
                <w:rFonts w:ascii="ＭＳ 明朝" w:hAnsi="ＭＳ 明朝" w:hint="eastAsia"/>
                <w:b/>
                <w:bCs/>
                <w:szCs w:val="27"/>
              </w:rPr>
              <w:t>研究対象</w:t>
            </w:r>
            <w:r w:rsidR="002A0285">
              <w:rPr>
                <w:rFonts w:ascii="ＭＳ 明朝" w:hAnsi="ＭＳ 明朝" w:hint="eastAsia"/>
                <w:b/>
                <w:bCs/>
                <w:szCs w:val="27"/>
              </w:rPr>
              <w:t>（協力）</w:t>
            </w:r>
            <w:r w:rsidR="0052612F" w:rsidRPr="004B79DB">
              <w:rPr>
                <w:rFonts w:ascii="ＭＳ 明朝" w:hAnsi="ＭＳ 明朝" w:hint="eastAsia"/>
                <w:b/>
                <w:bCs/>
                <w:szCs w:val="27"/>
              </w:rPr>
              <w:t>者の選定方針</w:t>
            </w:r>
            <w:commentRangeEnd w:id="7"/>
            <w:r w:rsidR="003464A8">
              <w:rPr>
                <w:rStyle w:val="af"/>
              </w:rPr>
              <w:commentReference w:id="7"/>
            </w:r>
          </w:p>
        </w:tc>
      </w:tr>
      <w:tr w:rsidR="0052612F" w:rsidRPr="004B79DB">
        <w:tc>
          <w:tcPr>
            <w:tcW w:w="9072" w:type="dxa"/>
            <w:gridSpan w:val="2"/>
            <w:tcBorders>
              <w:top w:val="nil"/>
              <w:left w:val="nil"/>
              <w:bottom w:val="nil"/>
              <w:right w:val="nil"/>
            </w:tcBorders>
          </w:tcPr>
          <w:p w:rsidR="0052612F" w:rsidRPr="004B79DB" w:rsidRDefault="0052612F" w:rsidP="00E5032E">
            <w:pPr>
              <w:spacing w:line="300" w:lineRule="exact"/>
              <w:ind w:leftChars="200" w:left="432"/>
              <w:rPr>
                <w:bCs/>
              </w:rPr>
            </w:pPr>
          </w:p>
          <w:p w:rsidR="00E5032E" w:rsidRPr="004B79DB" w:rsidRDefault="00E5032E" w:rsidP="00E5032E">
            <w:pPr>
              <w:spacing w:line="300" w:lineRule="exact"/>
              <w:ind w:leftChars="200" w:left="432"/>
              <w:rPr>
                <w:bCs/>
              </w:rPr>
            </w:pPr>
          </w:p>
          <w:p w:rsidR="00E5032E" w:rsidRPr="004B79DB" w:rsidRDefault="00E5032E" w:rsidP="00E5032E">
            <w:pPr>
              <w:spacing w:line="300" w:lineRule="exact"/>
              <w:ind w:leftChars="200" w:left="432"/>
              <w:rPr>
                <w:bCs/>
              </w:rPr>
            </w:pPr>
          </w:p>
        </w:tc>
      </w:tr>
      <w:tr w:rsidR="00330DD5" w:rsidRPr="004B79DB">
        <w:tc>
          <w:tcPr>
            <w:tcW w:w="9072" w:type="dxa"/>
            <w:gridSpan w:val="2"/>
            <w:tcBorders>
              <w:top w:val="nil"/>
              <w:left w:val="nil"/>
              <w:bottom w:val="nil"/>
              <w:right w:val="nil"/>
            </w:tcBorders>
          </w:tcPr>
          <w:p w:rsidR="00330DD5" w:rsidRPr="004B79DB" w:rsidRDefault="0041741B" w:rsidP="002D4E6B">
            <w:pPr>
              <w:spacing w:beforeLines="50" w:line="300" w:lineRule="exact"/>
              <w:ind w:left="-108"/>
              <w:rPr>
                <w:b/>
                <w:bCs/>
              </w:rPr>
            </w:pPr>
            <w:r w:rsidRPr="004B79DB">
              <w:rPr>
                <w:rFonts w:hint="eastAsia"/>
                <w:b/>
                <w:bCs/>
              </w:rPr>
              <w:t xml:space="preserve"> </w:t>
            </w:r>
            <w:r w:rsidR="00E5032E" w:rsidRPr="004B79DB">
              <w:rPr>
                <w:rFonts w:hint="eastAsia"/>
                <w:b/>
                <w:bCs/>
              </w:rPr>
              <w:t>6</w:t>
            </w:r>
            <w:r w:rsidRPr="004B79DB">
              <w:rPr>
                <w:rFonts w:hint="eastAsia"/>
                <w:b/>
                <w:bCs/>
              </w:rPr>
              <w:t xml:space="preserve">　</w:t>
            </w:r>
            <w:commentRangeStart w:id="8"/>
            <w:r w:rsidR="00330DD5" w:rsidRPr="004B79DB">
              <w:rPr>
                <w:rFonts w:hint="eastAsia"/>
                <w:b/>
                <w:bCs/>
              </w:rPr>
              <w:t>研究</w:t>
            </w:r>
            <w:r w:rsidRPr="004B79DB">
              <w:rPr>
                <w:rFonts w:hint="eastAsia"/>
                <w:b/>
                <w:bCs/>
              </w:rPr>
              <w:t>の科学的合理性の根拠</w:t>
            </w:r>
            <w:commentRangeEnd w:id="8"/>
            <w:r w:rsidR="003464A8">
              <w:rPr>
                <w:rStyle w:val="af"/>
              </w:rPr>
              <w:commentReference w:id="8"/>
            </w:r>
          </w:p>
        </w:tc>
      </w:tr>
      <w:tr w:rsidR="00330DD5" w:rsidRPr="004B79DB">
        <w:tc>
          <w:tcPr>
            <w:tcW w:w="9072" w:type="dxa"/>
            <w:gridSpan w:val="2"/>
            <w:tcBorders>
              <w:top w:val="nil"/>
              <w:left w:val="nil"/>
              <w:bottom w:val="nil"/>
              <w:right w:val="nil"/>
            </w:tcBorders>
          </w:tcPr>
          <w:p w:rsidR="00330DD5" w:rsidRPr="004B79DB" w:rsidRDefault="00330DD5" w:rsidP="00E5032E">
            <w:pPr>
              <w:spacing w:line="300" w:lineRule="exact"/>
              <w:ind w:leftChars="200" w:left="432"/>
              <w:rPr>
                <w:bCs/>
              </w:rPr>
            </w:pPr>
          </w:p>
          <w:p w:rsidR="00E5032E" w:rsidRPr="004B79DB" w:rsidRDefault="00E5032E" w:rsidP="00E5032E">
            <w:pPr>
              <w:spacing w:line="300" w:lineRule="exact"/>
              <w:ind w:leftChars="200" w:left="432"/>
              <w:rPr>
                <w:bCs/>
              </w:rPr>
            </w:pPr>
          </w:p>
          <w:p w:rsidR="00330DD5" w:rsidRPr="004B79DB" w:rsidRDefault="00330DD5" w:rsidP="00E5032E">
            <w:pPr>
              <w:spacing w:line="300" w:lineRule="exact"/>
              <w:ind w:leftChars="200" w:left="432"/>
              <w:rPr>
                <w:bCs/>
              </w:rPr>
            </w:pPr>
          </w:p>
        </w:tc>
      </w:tr>
      <w:tr w:rsidR="00330DD5" w:rsidRPr="004B79DB">
        <w:tc>
          <w:tcPr>
            <w:tcW w:w="9072" w:type="dxa"/>
            <w:gridSpan w:val="2"/>
            <w:tcBorders>
              <w:top w:val="nil"/>
              <w:left w:val="nil"/>
              <w:bottom w:val="nil"/>
              <w:right w:val="nil"/>
            </w:tcBorders>
          </w:tcPr>
          <w:p w:rsidR="00330DD5" w:rsidRPr="004B79DB" w:rsidRDefault="00E5032E" w:rsidP="002D4E6B">
            <w:pPr>
              <w:spacing w:beforeLines="50" w:line="300" w:lineRule="exact"/>
              <w:rPr>
                <w:bCs/>
                <w:strike/>
              </w:rPr>
            </w:pPr>
            <w:r w:rsidRPr="004B79DB">
              <w:rPr>
                <w:rFonts w:hint="eastAsia"/>
                <w:b/>
                <w:bCs/>
              </w:rPr>
              <w:t>7</w:t>
            </w:r>
            <w:r w:rsidRPr="004B79DB">
              <w:rPr>
                <w:rFonts w:hint="eastAsia"/>
                <w:b/>
                <w:bCs/>
              </w:rPr>
              <w:t xml:space="preserve">　</w:t>
            </w:r>
            <w:commentRangeStart w:id="9"/>
            <w:r w:rsidR="0041741B" w:rsidRPr="004B79DB">
              <w:rPr>
                <w:rFonts w:hint="eastAsia"/>
                <w:b/>
                <w:bCs/>
              </w:rPr>
              <w:t>インフォームドコンセントを受ける手続等（</w:t>
            </w:r>
            <w:r w:rsidR="00F07D7D" w:rsidRPr="004B79DB">
              <w:rPr>
                <w:rFonts w:hint="eastAsia"/>
                <w:b/>
                <w:bCs/>
              </w:rPr>
              <w:t>説明及び同意に関する事項を含む）</w:t>
            </w:r>
            <w:commentRangeEnd w:id="9"/>
            <w:r w:rsidR="003464A8">
              <w:rPr>
                <w:rStyle w:val="af"/>
              </w:rPr>
              <w:commentReference w:id="9"/>
            </w:r>
          </w:p>
        </w:tc>
      </w:tr>
      <w:tr w:rsidR="00330DD5" w:rsidRPr="004B79DB">
        <w:tc>
          <w:tcPr>
            <w:tcW w:w="9072" w:type="dxa"/>
            <w:gridSpan w:val="2"/>
            <w:tcBorders>
              <w:top w:val="nil"/>
              <w:left w:val="nil"/>
              <w:bottom w:val="nil"/>
              <w:right w:val="nil"/>
            </w:tcBorders>
          </w:tcPr>
          <w:p w:rsidR="008C1762" w:rsidRPr="004B79DB" w:rsidRDefault="008C1762" w:rsidP="005D0754">
            <w:pPr>
              <w:spacing w:line="300" w:lineRule="exact"/>
            </w:pPr>
          </w:p>
          <w:p w:rsidR="00BF5327" w:rsidRPr="00AA7148" w:rsidRDefault="00EC573F" w:rsidP="005D0754">
            <w:pPr>
              <w:spacing w:line="300" w:lineRule="exact"/>
              <w:rPr>
                <w:color w:val="0000FF"/>
              </w:rPr>
            </w:pPr>
            <w:commentRangeStart w:id="10"/>
            <w:r w:rsidRPr="00AA7148">
              <w:rPr>
                <w:rFonts w:hint="eastAsia"/>
                <w:color w:val="0000FF"/>
              </w:rPr>
              <w:t>※記載例</w:t>
            </w:r>
            <w:commentRangeEnd w:id="10"/>
            <w:r w:rsidR="00F45B31">
              <w:rPr>
                <w:rStyle w:val="af"/>
              </w:rPr>
              <w:commentReference w:id="10"/>
            </w:r>
          </w:p>
          <w:p w:rsidR="00BF5327" w:rsidRPr="00AA7148" w:rsidRDefault="00BF5327" w:rsidP="005D0754">
            <w:pPr>
              <w:spacing w:line="300" w:lineRule="exact"/>
              <w:rPr>
                <w:color w:val="0000FF"/>
              </w:rPr>
            </w:pPr>
          </w:p>
          <w:p w:rsidR="00BF5327" w:rsidRPr="00AA7148" w:rsidRDefault="00BF5327" w:rsidP="005D0754">
            <w:pPr>
              <w:spacing w:line="300" w:lineRule="exact"/>
              <w:rPr>
                <w:color w:val="0000FF"/>
              </w:rPr>
            </w:pPr>
            <w:r w:rsidRPr="00AA7148">
              <w:rPr>
                <w:rFonts w:hint="eastAsia"/>
                <w:color w:val="0000FF"/>
              </w:rPr>
              <w:t>【後ろ向きの研究で，人体から取得された試料を用いない研究であり，当該試料が匿名化されていない場合】</w:t>
            </w:r>
          </w:p>
          <w:p w:rsidR="00BF5327" w:rsidRPr="00AA7148" w:rsidRDefault="00BF5327" w:rsidP="005D0754">
            <w:pPr>
              <w:spacing w:line="300" w:lineRule="exact"/>
              <w:rPr>
                <w:color w:val="0000FF"/>
              </w:rPr>
            </w:pPr>
            <w:r w:rsidRPr="00AA7148">
              <w:rPr>
                <w:rFonts w:hint="eastAsia"/>
                <w:color w:val="0000FF"/>
              </w:rPr>
              <w:t xml:space="preserve">　本研究は，「人を対象とする医学系研究に関する倫理指針　第</w:t>
            </w:r>
            <w:r w:rsidRPr="00AA7148">
              <w:rPr>
                <w:rFonts w:hint="eastAsia"/>
                <w:color w:val="0000FF"/>
              </w:rPr>
              <w:t>5</w:t>
            </w:r>
            <w:r w:rsidRPr="00AA7148">
              <w:rPr>
                <w:rFonts w:hint="eastAsia"/>
                <w:color w:val="0000FF"/>
              </w:rPr>
              <w:t>章第</w:t>
            </w:r>
            <w:r w:rsidRPr="00AA7148">
              <w:rPr>
                <w:rFonts w:hint="eastAsia"/>
                <w:color w:val="0000FF"/>
              </w:rPr>
              <w:t>12</w:t>
            </w:r>
            <w:r w:rsidRPr="00AA7148">
              <w:rPr>
                <w:rFonts w:hint="eastAsia"/>
                <w:color w:val="0000FF"/>
              </w:rPr>
              <w:t>の</w:t>
            </w:r>
            <w:r w:rsidRPr="00AA7148">
              <w:rPr>
                <w:rFonts w:hint="eastAsia"/>
                <w:color w:val="0000FF"/>
              </w:rPr>
              <w:t>1 (2)</w:t>
            </w:r>
            <w:r w:rsidRPr="00AA7148">
              <w:rPr>
                <w:rFonts w:hint="eastAsia"/>
                <w:color w:val="0000FF"/>
              </w:rPr>
              <w:t>イ」に該当</w:t>
            </w:r>
          </w:p>
          <w:p w:rsidR="00BF5327" w:rsidRPr="00AA7148" w:rsidRDefault="00BF5327" w:rsidP="005D0754">
            <w:pPr>
              <w:spacing w:line="300" w:lineRule="exact"/>
              <w:rPr>
                <w:color w:val="0000FF"/>
              </w:rPr>
            </w:pPr>
            <w:r w:rsidRPr="00AA7148">
              <w:rPr>
                <w:rFonts w:hint="eastAsia"/>
                <w:color w:val="0000FF"/>
              </w:rPr>
              <w:t>するので，</w:t>
            </w:r>
            <w:r w:rsidR="00DE3ABF">
              <w:rPr>
                <w:rFonts w:hint="eastAsia"/>
                <w:color w:val="0000FF"/>
              </w:rPr>
              <w:t>必ずしもインフォームド・コンセントを受けることを要しないが，</w:t>
            </w:r>
            <w:r w:rsidRPr="00AA7148">
              <w:rPr>
                <w:rFonts w:hint="eastAsia"/>
                <w:color w:val="0000FF"/>
              </w:rPr>
              <w:t>当該指針の規定により，</w:t>
            </w:r>
            <w:r w:rsidR="00DE3ABF">
              <w:rPr>
                <w:rFonts w:hint="eastAsia"/>
                <w:color w:val="0000FF"/>
              </w:rPr>
              <w:t>インフォームド・コンセントを受けない場合は，</w:t>
            </w:r>
            <w:r w:rsidRPr="00AA7148">
              <w:rPr>
                <w:rFonts w:hint="eastAsia"/>
                <w:color w:val="0000FF"/>
              </w:rPr>
              <w:t>利用目的を含む当該研究についての情報を研究対象者等に通知し，又は公開し，研究が実施されることについて研究対象者等が拒否できる機会を保障する。</w:t>
            </w:r>
          </w:p>
          <w:p w:rsidR="00BF5327" w:rsidRPr="00AA7148" w:rsidRDefault="00BF5327" w:rsidP="005D0754">
            <w:pPr>
              <w:spacing w:line="300" w:lineRule="exact"/>
              <w:rPr>
                <w:color w:val="0000FF"/>
              </w:rPr>
            </w:pPr>
          </w:p>
          <w:p w:rsidR="00BF5327" w:rsidRPr="00AA7148" w:rsidRDefault="00BF5327" w:rsidP="005D0754">
            <w:pPr>
              <w:spacing w:line="300" w:lineRule="exact"/>
              <w:rPr>
                <w:color w:val="0000FF"/>
              </w:rPr>
            </w:pPr>
            <w:r w:rsidRPr="00AA7148">
              <w:rPr>
                <w:rFonts w:hint="eastAsia"/>
                <w:color w:val="0000FF"/>
              </w:rPr>
              <w:t>【後ろ向きの研究で，人体から取得された試料を用いる研究であり，当該試料が匿名化されていない場合</w:t>
            </w:r>
            <w:r w:rsidR="00AA7148" w:rsidRPr="00AA7148">
              <w:rPr>
                <w:rFonts w:hint="eastAsia"/>
                <w:color w:val="0000FF"/>
              </w:rPr>
              <w:t>（かつ，公衆衛生の向上のために特に必要のある研究で，研究対象者等の同意を得ることが困難である場合）</w:t>
            </w:r>
            <w:r w:rsidRPr="00AA7148">
              <w:rPr>
                <w:rFonts w:hint="eastAsia"/>
                <w:color w:val="0000FF"/>
              </w:rPr>
              <w:t>】</w:t>
            </w:r>
          </w:p>
          <w:p w:rsidR="00AA7148" w:rsidRDefault="00BF5327" w:rsidP="00AA7148">
            <w:pPr>
              <w:spacing w:line="300" w:lineRule="exact"/>
              <w:rPr>
                <w:color w:val="0000FF"/>
              </w:rPr>
            </w:pPr>
            <w:r w:rsidRPr="00AA7148">
              <w:rPr>
                <w:rFonts w:hint="eastAsia"/>
                <w:color w:val="0000FF"/>
              </w:rPr>
              <w:t xml:space="preserve">　本研究は，「人を対象とする医学系研究に関する倫理指針　第</w:t>
            </w:r>
            <w:r w:rsidRPr="00AA7148">
              <w:rPr>
                <w:rFonts w:hint="eastAsia"/>
                <w:color w:val="0000FF"/>
              </w:rPr>
              <w:t>5</w:t>
            </w:r>
            <w:r w:rsidRPr="00AA7148">
              <w:rPr>
                <w:rFonts w:hint="eastAsia"/>
                <w:color w:val="0000FF"/>
              </w:rPr>
              <w:t>章第</w:t>
            </w:r>
            <w:r w:rsidRPr="00AA7148">
              <w:rPr>
                <w:rFonts w:hint="eastAsia"/>
                <w:color w:val="0000FF"/>
              </w:rPr>
              <w:t>12</w:t>
            </w:r>
            <w:r w:rsidRPr="00AA7148">
              <w:rPr>
                <w:rFonts w:hint="eastAsia"/>
                <w:color w:val="0000FF"/>
              </w:rPr>
              <w:t>の</w:t>
            </w:r>
            <w:r w:rsidRPr="00AA7148">
              <w:rPr>
                <w:rFonts w:hint="eastAsia"/>
                <w:color w:val="0000FF"/>
              </w:rPr>
              <w:t>1 (2</w:t>
            </w:r>
            <w:r w:rsidR="00F777A4">
              <w:rPr>
                <w:rFonts w:hint="eastAsia"/>
                <w:color w:val="0000FF"/>
              </w:rPr>
              <w:t>)</w:t>
            </w:r>
            <w:r w:rsidR="00AA7148" w:rsidRPr="00AA7148">
              <w:rPr>
                <w:rFonts w:hint="eastAsia"/>
                <w:color w:val="0000FF"/>
              </w:rPr>
              <w:t>ア（ｳ）</w:t>
            </w:r>
            <w:r w:rsidRPr="00AA7148">
              <w:rPr>
                <w:rFonts w:hint="eastAsia"/>
                <w:color w:val="0000FF"/>
              </w:rPr>
              <w:t>」に該当</w:t>
            </w:r>
            <w:r w:rsidR="00AA7148" w:rsidRPr="00AA7148">
              <w:rPr>
                <w:rFonts w:hint="eastAsia"/>
                <w:color w:val="0000FF"/>
              </w:rPr>
              <w:t>し，</w:t>
            </w:r>
            <w:r w:rsidR="00E941FC">
              <w:rPr>
                <w:rFonts w:hint="eastAsia"/>
                <w:color w:val="0000FF"/>
              </w:rPr>
              <w:t>必ずしもインフォームド・コンセントを受けることを要しないが，</w:t>
            </w:r>
            <w:r w:rsidR="00AA7148" w:rsidRPr="00AA7148">
              <w:rPr>
                <w:rFonts w:hint="eastAsia"/>
                <w:color w:val="0000FF"/>
              </w:rPr>
              <w:t>公衆衛生の向上のために特に必要のある研究で，研究対象者等の同意を得ることが困難であるので，</w:t>
            </w:r>
            <w:r w:rsidRPr="00AA7148">
              <w:rPr>
                <w:rFonts w:hint="eastAsia"/>
                <w:color w:val="0000FF"/>
              </w:rPr>
              <w:t>当該指針の規定により，</w:t>
            </w:r>
            <w:r w:rsidR="00AA7148" w:rsidRPr="00AA7148">
              <w:rPr>
                <w:rFonts w:hint="eastAsia"/>
                <w:color w:val="0000FF"/>
              </w:rPr>
              <w:t>利用目的を含む当該研究についての情報を研究対象者等に通知し，又は公開し，研究が実施されることについて研究対象者等が拒否できる機会を保障する。</w:t>
            </w:r>
          </w:p>
          <w:p w:rsidR="00AA7148" w:rsidRPr="00E941FC" w:rsidRDefault="00AA7148" w:rsidP="00AA7148">
            <w:pPr>
              <w:spacing w:line="300" w:lineRule="exact"/>
              <w:rPr>
                <w:color w:val="0000FF"/>
              </w:rPr>
            </w:pPr>
          </w:p>
          <w:p w:rsidR="00AA7148" w:rsidRDefault="00AA7148" w:rsidP="00AA7148">
            <w:pPr>
              <w:spacing w:line="300" w:lineRule="exact"/>
              <w:rPr>
                <w:color w:val="0000FF"/>
              </w:rPr>
            </w:pPr>
            <w:r>
              <w:rPr>
                <w:rFonts w:hint="eastAsia"/>
                <w:color w:val="0000FF"/>
              </w:rPr>
              <w:t>【前向きの研究で，人体から取得された試料を用いる研究であり，</w:t>
            </w:r>
            <w:r w:rsidR="00F777A4">
              <w:rPr>
                <w:rFonts w:hint="eastAsia"/>
                <w:color w:val="0000FF"/>
              </w:rPr>
              <w:t>かつ，侵襲も介入も伴わない研究（当該試料の匿名化の有無を問わない）</w:t>
            </w:r>
            <w:r>
              <w:rPr>
                <w:rFonts w:hint="eastAsia"/>
                <w:color w:val="0000FF"/>
              </w:rPr>
              <w:t>】</w:t>
            </w:r>
          </w:p>
          <w:p w:rsidR="00F777A4" w:rsidRDefault="00F777A4" w:rsidP="00AA7148">
            <w:pPr>
              <w:spacing w:line="300" w:lineRule="exact"/>
              <w:rPr>
                <w:color w:val="0000FF"/>
              </w:rPr>
            </w:pPr>
            <w:r>
              <w:rPr>
                <w:rFonts w:hint="eastAsia"/>
                <w:color w:val="0000FF"/>
              </w:rPr>
              <w:t xml:space="preserve">　本研究は，</w:t>
            </w:r>
            <w:r w:rsidRPr="00AA7148">
              <w:rPr>
                <w:rFonts w:hint="eastAsia"/>
                <w:color w:val="0000FF"/>
              </w:rPr>
              <w:t>「人を対象とする医学系研究に関する倫理指針　第</w:t>
            </w:r>
            <w:r w:rsidRPr="00AA7148">
              <w:rPr>
                <w:rFonts w:hint="eastAsia"/>
                <w:color w:val="0000FF"/>
              </w:rPr>
              <w:t>5</w:t>
            </w:r>
            <w:r w:rsidRPr="00AA7148">
              <w:rPr>
                <w:rFonts w:hint="eastAsia"/>
                <w:color w:val="0000FF"/>
              </w:rPr>
              <w:t>章第</w:t>
            </w:r>
            <w:r w:rsidRPr="00AA7148">
              <w:rPr>
                <w:rFonts w:hint="eastAsia"/>
                <w:color w:val="0000FF"/>
              </w:rPr>
              <w:t>12</w:t>
            </w:r>
            <w:r w:rsidRPr="00AA7148">
              <w:rPr>
                <w:rFonts w:hint="eastAsia"/>
                <w:color w:val="0000FF"/>
              </w:rPr>
              <w:t>の</w:t>
            </w:r>
            <w:r>
              <w:rPr>
                <w:rFonts w:hint="eastAsia"/>
                <w:color w:val="0000FF"/>
              </w:rPr>
              <w:t>1(1)</w:t>
            </w:r>
            <w:r>
              <w:rPr>
                <w:rFonts w:hint="eastAsia"/>
                <w:color w:val="0000FF"/>
              </w:rPr>
              <w:t>イ</w:t>
            </w:r>
            <w:r>
              <w:rPr>
                <w:rFonts w:hint="eastAsia"/>
                <w:color w:val="0000FF"/>
              </w:rPr>
              <w:t>(</w:t>
            </w:r>
            <w:r>
              <w:rPr>
                <w:rFonts w:hint="eastAsia"/>
                <w:color w:val="0000FF"/>
              </w:rPr>
              <w:t>ｲ</w:t>
            </w:r>
            <w:r>
              <w:rPr>
                <w:rFonts w:hint="eastAsia"/>
                <w:color w:val="0000FF"/>
              </w:rPr>
              <w:t>)</w:t>
            </w:r>
            <w:r>
              <w:rPr>
                <w:rFonts w:hint="eastAsia"/>
                <w:color w:val="0000FF"/>
              </w:rPr>
              <w:t>①</w:t>
            </w:r>
            <w:r w:rsidRPr="00AA7148">
              <w:rPr>
                <w:rFonts w:hint="eastAsia"/>
                <w:color w:val="0000FF"/>
              </w:rPr>
              <w:t>」に該当</w:t>
            </w:r>
            <w:r>
              <w:rPr>
                <w:rFonts w:hint="eastAsia"/>
                <w:color w:val="0000FF"/>
              </w:rPr>
              <w:t>するので，必ずしも文書によるインフォームド・コンセントを要しないが，当該指針の規定により，</w:t>
            </w:r>
            <w:commentRangeStart w:id="11"/>
            <w:r w:rsidRPr="001E1935">
              <w:rPr>
                <w:rFonts w:hint="eastAsia"/>
                <w:color w:val="0000FF"/>
                <w:u w:val="single"/>
              </w:rPr>
              <w:t>文書によるインフォームド・コンセントを受けない場合には，口頭によりインフォームド・コンセントを受け，説明の方法及び内容並びに受けた同意の内容に関する記録を作成する。</w:t>
            </w:r>
            <w:commentRangeEnd w:id="11"/>
            <w:r w:rsidR="002C1C50" w:rsidRPr="001E1935">
              <w:rPr>
                <w:rStyle w:val="af"/>
                <w:u w:val="single"/>
              </w:rPr>
              <w:commentReference w:id="11"/>
            </w:r>
          </w:p>
          <w:p w:rsidR="00F777A4" w:rsidRDefault="00F777A4" w:rsidP="00AA7148">
            <w:pPr>
              <w:spacing w:line="300" w:lineRule="exact"/>
              <w:rPr>
                <w:color w:val="0000FF"/>
              </w:rPr>
            </w:pPr>
          </w:p>
          <w:p w:rsidR="00F777A4" w:rsidRDefault="00F777A4" w:rsidP="00AA7148">
            <w:pPr>
              <w:spacing w:line="300" w:lineRule="exact"/>
              <w:rPr>
                <w:color w:val="0000FF"/>
              </w:rPr>
            </w:pPr>
            <w:r>
              <w:rPr>
                <w:rFonts w:hint="eastAsia"/>
                <w:color w:val="0000FF"/>
              </w:rPr>
              <w:t>【</w:t>
            </w:r>
            <w:r w:rsidR="00DE3ABF">
              <w:rPr>
                <w:rFonts w:hint="eastAsia"/>
                <w:color w:val="0000FF"/>
              </w:rPr>
              <w:t>前向きの研究で，人体から取得された試料を用いない研究で，侵襲も介入も伴わない研究（当該試料の匿名化の有無を問わない）</w:t>
            </w:r>
            <w:r>
              <w:rPr>
                <w:rFonts w:hint="eastAsia"/>
                <w:color w:val="0000FF"/>
              </w:rPr>
              <w:t>】</w:t>
            </w:r>
          </w:p>
          <w:p w:rsidR="00DE3ABF" w:rsidRDefault="00DE3ABF" w:rsidP="00DE3ABF">
            <w:pPr>
              <w:spacing w:line="300" w:lineRule="exact"/>
              <w:rPr>
                <w:color w:val="0000FF"/>
              </w:rPr>
            </w:pPr>
            <w:r>
              <w:rPr>
                <w:rFonts w:hint="eastAsia"/>
                <w:color w:val="0000FF"/>
              </w:rPr>
              <w:t xml:space="preserve">　本研究は，</w:t>
            </w:r>
            <w:r w:rsidRPr="00AA7148">
              <w:rPr>
                <w:rFonts w:hint="eastAsia"/>
                <w:color w:val="0000FF"/>
              </w:rPr>
              <w:t>「人を対象とする医学系研究に関する倫理指針　第</w:t>
            </w:r>
            <w:r w:rsidRPr="00AA7148">
              <w:rPr>
                <w:rFonts w:hint="eastAsia"/>
                <w:color w:val="0000FF"/>
              </w:rPr>
              <w:t>5</w:t>
            </w:r>
            <w:r w:rsidRPr="00AA7148">
              <w:rPr>
                <w:rFonts w:hint="eastAsia"/>
                <w:color w:val="0000FF"/>
              </w:rPr>
              <w:t>章第</w:t>
            </w:r>
            <w:r w:rsidRPr="00AA7148">
              <w:rPr>
                <w:rFonts w:hint="eastAsia"/>
                <w:color w:val="0000FF"/>
              </w:rPr>
              <w:t>12</w:t>
            </w:r>
            <w:r w:rsidRPr="00AA7148">
              <w:rPr>
                <w:rFonts w:hint="eastAsia"/>
                <w:color w:val="0000FF"/>
              </w:rPr>
              <w:t>の</w:t>
            </w:r>
            <w:r>
              <w:rPr>
                <w:rFonts w:hint="eastAsia"/>
                <w:color w:val="0000FF"/>
              </w:rPr>
              <w:t>1(1)</w:t>
            </w:r>
            <w:r>
              <w:rPr>
                <w:rFonts w:hint="eastAsia"/>
                <w:color w:val="0000FF"/>
              </w:rPr>
              <w:t>イ</w:t>
            </w:r>
            <w:r>
              <w:rPr>
                <w:rFonts w:hint="eastAsia"/>
                <w:color w:val="0000FF"/>
              </w:rPr>
              <w:t>(</w:t>
            </w:r>
            <w:r>
              <w:rPr>
                <w:rFonts w:hint="eastAsia"/>
                <w:color w:val="0000FF"/>
              </w:rPr>
              <w:t>ｲ</w:t>
            </w:r>
            <w:r>
              <w:rPr>
                <w:rFonts w:hint="eastAsia"/>
                <w:color w:val="0000FF"/>
              </w:rPr>
              <w:t>)</w:t>
            </w:r>
            <w:r>
              <w:rPr>
                <w:rFonts w:hint="eastAsia"/>
                <w:color w:val="0000FF"/>
              </w:rPr>
              <w:t>②</w:t>
            </w:r>
            <w:r w:rsidRPr="00AA7148">
              <w:rPr>
                <w:rFonts w:hint="eastAsia"/>
                <w:color w:val="0000FF"/>
              </w:rPr>
              <w:t>」に該当</w:t>
            </w:r>
            <w:r>
              <w:rPr>
                <w:rFonts w:hint="eastAsia"/>
                <w:color w:val="0000FF"/>
              </w:rPr>
              <w:t>するので，必ずしも文書によるインフォームド・コンセントを要しないが，当該指針の規定により，文書によるインフォームド・コンセントを受けない場合には，</w:t>
            </w:r>
            <w:r w:rsidRPr="00AA7148">
              <w:rPr>
                <w:rFonts w:hint="eastAsia"/>
                <w:color w:val="0000FF"/>
              </w:rPr>
              <w:t>利用目的を含む当該研究についての情報を研究対象者等に通知し，又は公開し，研究が実施されることについて研究対象者等が拒否できる機会を保障する。</w:t>
            </w:r>
          </w:p>
          <w:p w:rsidR="00F45B31" w:rsidRDefault="00F45B31" w:rsidP="00DE3ABF">
            <w:pPr>
              <w:spacing w:line="300" w:lineRule="exact"/>
              <w:rPr>
                <w:color w:val="0000FF"/>
              </w:rPr>
            </w:pPr>
          </w:p>
          <w:p w:rsidR="00F45B31" w:rsidRDefault="00F45B31" w:rsidP="00DE3ABF">
            <w:pPr>
              <w:spacing w:line="300" w:lineRule="exact"/>
              <w:rPr>
                <w:color w:val="0000FF"/>
              </w:rPr>
            </w:pPr>
            <w:r>
              <w:rPr>
                <w:rFonts w:hint="eastAsia"/>
                <w:color w:val="0000FF"/>
              </w:rPr>
              <w:t>【前向きの研究で，人体から取得された試料を用いない研究で，侵襲は伴わないが介入を伴う研究（当該試料の匿名化の有無を問わない】</w:t>
            </w:r>
          </w:p>
          <w:p w:rsidR="00F45B31" w:rsidRDefault="00F45B31" w:rsidP="00F45B31">
            <w:pPr>
              <w:spacing w:line="300" w:lineRule="exact"/>
              <w:rPr>
                <w:color w:val="0000FF"/>
              </w:rPr>
            </w:pPr>
            <w:r>
              <w:rPr>
                <w:rFonts w:hint="eastAsia"/>
                <w:color w:val="0000FF"/>
              </w:rPr>
              <w:t xml:space="preserve">　本研究は，</w:t>
            </w:r>
            <w:r w:rsidRPr="00AA7148">
              <w:rPr>
                <w:rFonts w:hint="eastAsia"/>
                <w:color w:val="0000FF"/>
              </w:rPr>
              <w:t>「人を対象とする医学系研究に関する倫理指針　第</w:t>
            </w:r>
            <w:r w:rsidRPr="00AA7148">
              <w:rPr>
                <w:rFonts w:hint="eastAsia"/>
                <w:color w:val="0000FF"/>
              </w:rPr>
              <w:t>5</w:t>
            </w:r>
            <w:r w:rsidRPr="00AA7148">
              <w:rPr>
                <w:rFonts w:hint="eastAsia"/>
                <w:color w:val="0000FF"/>
              </w:rPr>
              <w:t>章第</w:t>
            </w:r>
            <w:r w:rsidRPr="00AA7148">
              <w:rPr>
                <w:rFonts w:hint="eastAsia"/>
                <w:color w:val="0000FF"/>
              </w:rPr>
              <w:t>12</w:t>
            </w:r>
            <w:r w:rsidRPr="00AA7148">
              <w:rPr>
                <w:rFonts w:hint="eastAsia"/>
                <w:color w:val="0000FF"/>
              </w:rPr>
              <w:t>の</w:t>
            </w:r>
            <w:r>
              <w:rPr>
                <w:rFonts w:hint="eastAsia"/>
                <w:color w:val="0000FF"/>
              </w:rPr>
              <w:t>1(1)</w:t>
            </w:r>
            <w:r>
              <w:rPr>
                <w:rFonts w:hint="eastAsia"/>
                <w:color w:val="0000FF"/>
              </w:rPr>
              <w:t>イ</w:t>
            </w:r>
            <w:r>
              <w:rPr>
                <w:rFonts w:hint="eastAsia"/>
                <w:color w:val="0000FF"/>
              </w:rPr>
              <w:t>(</w:t>
            </w:r>
            <w:r>
              <w:rPr>
                <w:rFonts w:hint="eastAsia"/>
                <w:color w:val="0000FF"/>
              </w:rPr>
              <w:t>ｱ</w:t>
            </w:r>
            <w:r>
              <w:rPr>
                <w:rFonts w:hint="eastAsia"/>
                <w:color w:val="0000FF"/>
              </w:rPr>
              <w:t>)</w:t>
            </w:r>
            <w:r w:rsidRPr="00AA7148">
              <w:rPr>
                <w:rFonts w:hint="eastAsia"/>
                <w:color w:val="0000FF"/>
              </w:rPr>
              <w:t>」に該当</w:t>
            </w:r>
            <w:r>
              <w:rPr>
                <w:rFonts w:hint="eastAsia"/>
                <w:color w:val="0000FF"/>
              </w:rPr>
              <w:t>するので，必ずしも文書によるインフォームド・コンセントを要しないが，当該指針の規定により，文書によるインフォームド・コンセントを受けない場合には，口頭によりインフォームド・コンセントを受け，説明の方法及び内容並びに受けた同意の内容に関する記録を作成する。</w:t>
            </w:r>
          </w:p>
          <w:p w:rsidR="00E5032E" w:rsidRPr="004B79DB" w:rsidRDefault="00E5032E" w:rsidP="00DE3ABF">
            <w:pPr>
              <w:spacing w:line="300" w:lineRule="exact"/>
              <w:rPr>
                <w:bCs/>
              </w:rPr>
            </w:pPr>
          </w:p>
        </w:tc>
      </w:tr>
      <w:tr w:rsidR="00330DD5" w:rsidRPr="004B79DB">
        <w:tc>
          <w:tcPr>
            <w:tcW w:w="9072" w:type="dxa"/>
            <w:gridSpan w:val="2"/>
            <w:tcBorders>
              <w:top w:val="nil"/>
              <w:left w:val="nil"/>
              <w:bottom w:val="nil"/>
              <w:right w:val="nil"/>
            </w:tcBorders>
          </w:tcPr>
          <w:p w:rsidR="00330DD5" w:rsidRPr="004B79DB" w:rsidRDefault="00E5032E" w:rsidP="002D4E6B">
            <w:pPr>
              <w:spacing w:beforeLines="50" w:line="300" w:lineRule="exact"/>
              <w:ind w:leftChars="-15" w:left="1" w:hangingChars="15" w:hanging="33"/>
              <w:rPr>
                <w:b/>
                <w:bCs/>
              </w:rPr>
            </w:pPr>
            <w:r w:rsidRPr="004B79DB">
              <w:rPr>
                <w:rFonts w:hint="eastAsia"/>
                <w:b/>
                <w:bCs/>
              </w:rPr>
              <w:lastRenderedPageBreak/>
              <w:t>8</w:t>
            </w:r>
            <w:r w:rsidR="00C12AA6" w:rsidRPr="004B79DB">
              <w:rPr>
                <w:rFonts w:hint="eastAsia"/>
                <w:b/>
                <w:bCs/>
              </w:rPr>
              <w:t xml:space="preserve">　</w:t>
            </w:r>
            <w:commentRangeStart w:id="12"/>
            <w:r w:rsidR="00C12AA6" w:rsidRPr="004B79DB">
              <w:rPr>
                <w:rFonts w:hint="eastAsia"/>
                <w:b/>
                <w:bCs/>
              </w:rPr>
              <w:t>個人情報等の取扱（匿名化する場合にはその方法を含む。）</w:t>
            </w:r>
            <w:commentRangeEnd w:id="12"/>
            <w:r w:rsidR="003464A8">
              <w:rPr>
                <w:rStyle w:val="af"/>
              </w:rPr>
              <w:commentReference w:id="12"/>
            </w:r>
          </w:p>
        </w:tc>
      </w:tr>
      <w:tr w:rsidR="00330DD5" w:rsidRPr="004B79DB">
        <w:tc>
          <w:tcPr>
            <w:tcW w:w="9072" w:type="dxa"/>
            <w:gridSpan w:val="2"/>
            <w:tcBorders>
              <w:top w:val="nil"/>
              <w:left w:val="nil"/>
              <w:bottom w:val="nil"/>
              <w:right w:val="nil"/>
            </w:tcBorders>
          </w:tcPr>
          <w:p w:rsidR="002E0010" w:rsidRPr="001E1935" w:rsidRDefault="008C1762" w:rsidP="008C1762">
            <w:pPr>
              <w:spacing w:line="300" w:lineRule="exact"/>
              <w:rPr>
                <w:bCs/>
                <w:color w:val="0000FF"/>
              </w:rPr>
            </w:pPr>
            <w:r w:rsidRPr="001E1935">
              <w:rPr>
                <w:rFonts w:hint="eastAsia"/>
                <w:bCs/>
                <w:color w:val="0000FF"/>
              </w:rPr>
              <w:t>（記載例）</w:t>
            </w:r>
          </w:p>
          <w:p w:rsidR="002E0010" w:rsidRPr="001E1935" w:rsidRDefault="002E0010" w:rsidP="008C1762">
            <w:pPr>
              <w:spacing w:line="300" w:lineRule="exact"/>
              <w:rPr>
                <w:bCs/>
                <w:color w:val="0000FF"/>
              </w:rPr>
            </w:pPr>
          </w:p>
          <w:p w:rsidR="002E0010" w:rsidRPr="001E1935" w:rsidRDefault="002E0010" w:rsidP="008C1762">
            <w:pPr>
              <w:spacing w:line="300" w:lineRule="exact"/>
              <w:rPr>
                <w:bCs/>
                <w:color w:val="0000FF"/>
              </w:rPr>
            </w:pPr>
            <w:r w:rsidRPr="001E1935">
              <w:rPr>
                <w:rFonts w:hint="eastAsia"/>
                <w:bCs/>
                <w:color w:val="0000FF"/>
              </w:rPr>
              <w:t>※連結可能匿名化</w:t>
            </w:r>
            <w:r w:rsidRPr="001E1935">
              <w:rPr>
                <w:rFonts w:hint="eastAsia"/>
                <w:bCs/>
                <w:color w:val="0000FF"/>
              </w:rPr>
              <w:t>+</w:t>
            </w:r>
            <w:r w:rsidRPr="001E1935">
              <w:rPr>
                <w:rFonts w:hint="eastAsia"/>
                <w:bCs/>
                <w:color w:val="0000FF"/>
              </w:rPr>
              <w:t>研究終了後は資料を廃棄する場合</w:t>
            </w:r>
          </w:p>
          <w:p w:rsidR="002E0010" w:rsidRPr="001E1935" w:rsidRDefault="002E0010" w:rsidP="008C1762">
            <w:pPr>
              <w:spacing w:line="300" w:lineRule="exact"/>
              <w:rPr>
                <w:bCs/>
                <w:color w:val="0000FF"/>
                <w:u w:val="single"/>
              </w:rPr>
            </w:pPr>
            <w:r w:rsidRPr="001E1935">
              <w:rPr>
                <w:rFonts w:hint="eastAsia"/>
                <w:bCs/>
                <w:color w:val="0000FF"/>
              </w:rPr>
              <w:t xml:space="preserve">　研究対象</w:t>
            </w:r>
            <w:r w:rsidR="002A0285" w:rsidRPr="001E1935">
              <w:rPr>
                <w:rFonts w:hint="eastAsia"/>
                <w:bCs/>
                <w:color w:val="0000FF"/>
              </w:rPr>
              <w:t>（協力）</w:t>
            </w:r>
            <w:r w:rsidRPr="001E1935">
              <w:rPr>
                <w:rFonts w:hint="eastAsia"/>
                <w:bCs/>
                <w:color w:val="0000FF"/>
              </w:rPr>
              <w:t>者のプライバシーを完全に守るため，研究責任者及び研究分担者は，解析結果の発表や出版に際しては，個人が特定されるような情報は掲載しない。得られた資料はすべて連結可能匿名化することとし，研究計画書に記載した以外の研究には使用</w:t>
            </w:r>
            <w:r w:rsidR="00DB4456" w:rsidRPr="001E1935">
              <w:rPr>
                <w:rFonts w:hint="eastAsia"/>
                <w:bCs/>
                <w:color w:val="0000FF"/>
                <w:u w:val="single"/>
              </w:rPr>
              <w:t>せず，研究終了後はシュレッダー等により破砕し廃棄する</w:t>
            </w:r>
            <w:r w:rsidRPr="001E1935">
              <w:rPr>
                <w:rFonts w:hint="eastAsia"/>
                <w:bCs/>
                <w:color w:val="0000FF"/>
                <w:u w:val="single"/>
              </w:rPr>
              <w:t>。</w:t>
            </w:r>
          </w:p>
          <w:p w:rsidR="002E0010" w:rsidRPr="001E1935" w:rsidRDefault="002E0010" w:rsidP="008C1762">
            <w:pPr>
              <w:spacing w:line="300" w:lineRule="exact"/>
              <w:rPr>
                <w:bCs/>
                <w:color w:val="0000FF"/>
              </w:rPr>
            </w:pPr>
            <w:r w:rsidRPr="001E1935">
              <w:rPr>
                <w:rFonts w:hint="eastAsia"/>
                <w:bCs/>
                <w:color w:val="0000FF"/>
              </w:rPr>
              <w:t xml:space="preserve">　</w:t>
            </w:r>
            <w:commentRangeStart w:id="13"/>
            <w:r w:rsidRPr="001E1935">
              <w:rPr>
                <w:rFonts w:hint="eastAsia"/>
                <w:bCs/>
                <w:color w:val="0000FF"/>
              </w:rPr>
              <w:t>また，○○大学に資料を提供するにあたっては連結可能匿名化された情報のみを提供し，個人情報に関する資料は提供しない。</w:t>
            </w:r>
            <w:commentRangeEnd w:id="13"/>
            <w:r w:rsidR="001B4982" w:rsidRPr="001E1935">
              <w:rPr>
                <w:rStyle w:val="af"/>
                <w:color w:val="0000FF"/>
              </w:rPr>
              <w:commentReference w:id="13"/>
            </w:r>
            <w:r w:rsidRPr="001E1935">
              <w:rPr>
                <w:rFonts w:hint="eastAsia"/>
                <w:bCs/>
                <w:color w:val="0000FF"/>
              </w:rPr>
              <w:t>（注：該当する場合のみこの一文を記載）</w:t>
            </w:r>
          </w:p>
          <w:p w:rsidR="002E0010" w:rsidRPr="001E1935" w:rsidRDefault="002E0010" w:rsidP="008C1762">
            <w:pPr>
              <w:spacing w:line="300" w:lineRule="exact"/>
              <w:rPr>
                <w:bCs/>
                <w:color w:val="0000FF"/>
              </w:rPr>
            </w:pPr>
          </w:p>
          <w:p w:rsidR="002E0010" w:rsidRPr="001E1935" w:rsidRDefault="002E0010" w:rsidP="008C1762">
            <w:pPr>
              <w:spacing w:line="300" w:lineRule="exact"/>
              <w:rPr>
                <w:bCs/>
                <w:color w:val="0000FF"/>
              </w:rPr>
            </w:pPr>
            <w:r w:rsidRPr="001E1935">
              <w:rPr>
                <w:rFonts w:hint="eastAsia"/>
                <w:bCs/>
                <w:color w:val="0000FF"/>
              </w:rPr>
              <w:t>※連結可能匿名化</w:t>
            </w:r>
            <w:r w:rsidRPr="001E1935">
              <w:rPr>
                <w:rFonts w:hint="eastAsia"/>
                <w:bCs/>
                <w:color w:val="0000FF"/>
              </w:rPr>
              <w:t>+</w:t>
            </w:r>
            <w:r w:rsidRPr="001E1935">
              <w:rPr>
                <w:rFonts w:hint="eastAsia"/>
                <w:bCs/>
                <w:color w:val="0000FF"/>
              </w:rPr>
              <w:t>研究終了後の使用に同意を得る場合</w:t>
            </w:r>
          </w:p>
          <w:p w:rsidR="002E0010" w:rsidRPr="001E1935" w:rsidRDefault="002E0010" w:rsidP="002E0010">
            <w:pPr>
              <w:spacing w:line="300" w:lineRule="exact"/>
              <w:rPr>
                <w:bCs/>
                <w:color w:val="0000FF"/>
                <w:u w:val="single"/>
              </w:rPr>
            </w:pPr>
            <w:r w:rsidRPr="001E1935">
              <w:rPr>
                <w:rFonts w:hint="eastAsia"/>
                <w:bCs/>
                <w:color w:val="0000FF"/>
              </w:rPr>
              <w:t xml:space="preserve">　研究対象</w:t>
            </w:r>
            <w:r w:rsidR="002A0285" w:rsidRPr="001E1935">
              <w:rPr>
                <w:rFonts w:hint="eastAsia"/>
                <w:bCs/>
                <w:color w:val="0000FF"/>
              </w:rPr>
              <w:t>（協力）</w:t>
            </w:r>
            <w:r w:rsidRPr="001E1935">
              <w:rPr>
                <w:rFonts w:hint="eastAsia"/>
                <w:bCs/>
                <w:color w:val="0000FF"/>
              </w:rPr>
              <w:t>者のプライバシーを完全に守るため，研究責任者及び研究分担者は，解析結果の発表や出版に際しては，個人が特定されるような情報は掲載しない。得られた資料</w:t>
            </w:r>
            <w:r w:rsidRPr="001E1935">
              <w:rPr>
                <w:rFonts w:hint="eastAsia"/>
                <w:bCs/>
                <w:color w:val="0000FF"/>
              </w:rPr>
              <w:lastRenderedPageBreak/>
              <w:t>はすべて連</w:t>
            </w:r>
            <w:r w:rsidR="00DB4456" w:rsidRPr="001E1935">
              <w:rPr>
                <w:rFonts w:hint="eastAsia"/>
                <w:bCs/>
                <w:color w:val="0000FF"/>
              </w:rPr>
              <w:t>結可能匿名化することとし，研究計画書に記載した以外の研究には使用</w:t>
            </w:r>
            <w:r w:rsidR="00DB4456" w:rsidRPr="001E1935">
              <w:rPr>
                <w:rFonts w:hint="eastAsia"/>
                <w:bCs/>
                <w:color w:val="0000FF"/>
                <w:u w:val="single"/>
              </w:rPr>
              <w:t>せず，他の研究に使用する場合は改めて同意を得る</w:t>
            </w:r>
            <w:r w:rsidRPr="001E1935">
              <w:rPr>
                <w:rFonts w:hint="eastAsia"/>
                <w:bCs/>
                <w:color w:val="0000FF"/>
                <w:u w:val="single"/>
              </w:rPr>
              <w:t>。</w:t>
            </w:r>
          </w:p>
          <w:p w:rsidR="002E0010" w:rsidRPr="001E1935" w:rsidRDefault="002E0010" w:rsidP="002E0010">
            <w:pPr>
              <w:spacing w:line="300" w:lineRule="exact"/>
              <w:rPr>
                <w:bCs/>
                <w:color w:val="0000FF"/>
              </w:rPr>
            </w:pPr>
            <w:r w:rsidRPr="001E1935">
              <w:rPr>
                <w:rFonts w:hint="eastAsia"/>
                <w:bCs/>
                <w:color w:val="0000FF"/>
              </w:rPr>
              <w:t xml:space="preserve">　</w:t>
            </w:r>
            <w:commentRangeStart w:id="14"/>
            <w:r w:rsidRPr="001E1935">
              <w:rPr>
                <w:rFonts w:hint="eastAsia"/>
                <w:bCs/>
                <w:color w:val="0000FF"/>
              </w:rPr>
              <w:t>また，○○大学に資料を提供するにあたっては連結可能匿名化された情報のみを提供し，個人情報に関する資料は提供しない。</w:t>
            </w:r>
            <w:commentRangeEnd w:id="14"/>
            <w:r w:rsidR="001B4982" w:rsidRPr="001E1935">
              <w:rPr>
                <w:rStyle w:val="af"/>
                <w:color w:val="0000FF"/>
              </w:rPr>
              <w:commentReference w:id="14"/>
            </w:r>
            <w:r w:rsidR="001E1935" w:rsidRPr="001E1935">
              <w:rPr>
                <w:rFonts w:hint="eastAsia"/>
                <w:bCs/>
                <w:color w:val="0000FF"/>
              </w:rPr>
              <w:t>（注：該当する場合のみこの一文を記載）</w:t>
            </w:r>
          </w:p>
          <w:p w:rsidR="002E0010" w:rsidRPr="001E1935" w:rsidRDefault="002E0010" w:rsidP="008C1762">
            <w:pPr>
              <w:spacing w:line="300" w:lineRule="exact"/>
              <w:rPr>
                <w:bCs/>
                <w:color w:val="0000FF"/>
              </w:rPr>
            </w:pPr>
          </w:p>
          <w:p w:rsidR="002E0010" w:rsidRPr="001E1935" w:rsidRDefault="002E0010" w:rsidP="008C1762">
            <w:pPr>
              <w:spacing w:line="300" w:lineRule="exact"/>
              <w:rPr>
                <w:bCs/>
                <w:color w:val="0000FF"/>
              </w:rPr>
            </w:pPr>
            <w:r w:rsidRPr="001E1935">
              <w:rPr>
                <w:rFonts w:hint="eastAsia"/>
                <w:bCs/>
                <w:color w:val="0000FF"/>
              </w:rPr>
              <w:t>※連結不可能匿名化の場合</w:t>
            </w:r>
          </w:p>
          <w:p w:rsidR="00DB4456" w:rsidRPr="001E1935" w:rsidRDefault="002E0010" w:rsidP="00DB4456">
            <w:pPr>
              <w:spacing w:line="300" w:lineRule="exact"/>
              <w:rPr>
                <w:bCs/>
                <w:color w:val="0000FF"/>
                <w:u w:val="single"/>
              </w:rPr>
            </w:pPr>
            <w:r w:rsidRPr="001E1935">
              <w:rPr>
                <w:rFonts w:hint="eastAsia"/>
                <w:bCs/>
                <w:color w:val="0000FF"/>
              </w:rPr>
              <w:t xml:space="preserve">　研究対象</w:t>
            </w:r>
            <w:r w:rsidR="002A0285" w:rsidRPr="001E1935">
              <w:rPr>
                <w:rFonts w:hint="eastAsia"/>
                <w:bCs/>
                <w:color w:val="0000FF"/>
              </w:rPr>
              <w:t>（協力）</w:t>
            </w:r>
            <w:r w:rsidRPr="001E1935">
              <w:rPr>
                <w:rFonts w:hint="eastAsia"/>
                <w:bCs/>
                <w:color w:val="0000FF"/>
              </w:rPr>
              <w:t>者のプライバシーを完全に守るため，研究責任者及び研究分担者は，解析結果の発表や出版に際しては，個人が特定されるような情報は掲載しない。得られた資料はすべて連結不可能匿名化することとし，研究計画書に記載した以外の研究には使用</w:t>
            </w:r>
            <w:r w:rsidR="00DB4456" w:rsidRPr="001E1935">
              <w:rPr>
                <w:rFonts w:hint="eastAsia"/>
                <w:bCs/>
                <w:color w:val="0000FF"/>
                <w:u w:val="single"/>
              </w:rPr>
              <w:t>せず，研究終了後はシュレッダー等により破砕し廃棄する。</w:t>
            </w:r>
          </w:p>
          <w:p w:rsidR="00E5032E" w:rsidRPr="001E1935" w:rsidRDefault="002E0010" w:rsidP="001E1935">
            <w:pPr>
              <w:spacing w:line="300" w:lineRule="exact"/>
              <w:rPr>
                <w:bCs/>
                <w:color w:val="0000FF"/>
              </w:rPr>
            </w:pPr>
            <w:r w:rsidRPr="001E1935">
              <w:rPr>
                <w:rFonts w:hint="eastAsia"/>
                <w:bCs/>
                <w:color w:val="0000FF"/>
              </w:rPr>
              <w:t xml:space="preserve">　</w:t>
            </w:r>
            <w:commentRangeStart w:id="15"/>
            <w:r w:rsidRPr="001E1935">
              <w:rPr>
                <w:rFonts w:hint="eastAsia"/>
                <w:bCs/>
                <w:color w:val="0000FF"/>
              </w:rPr>
              <w:t>また，○○大学に提供する</w:t>
            </w:r>
            <w:r w:rsidR="00745C9E" w:rsidRPr="001E1935">
              <w:rPr>
                <w:rFonts w:hint="eastAsia"/>
                <w:bCs/>
                <w:color w:val="0000FF"/>
              </w:rPr>
              <w:t>資料は，</w:t>
            </w:r>
            <w:r w:rsidRPr="001E1935">
              <w:rPr>
                <w:rFonts w:hint="eastAsia"/>
                <w:bCs/>
                <w:color w:val="0000FF"/>
              </w:rPr>
              <w:t>連結</w:t>
            </w:r>
            <w:r w:rsidR="00745C9E" w:rsidRPr="001E1935">
              <w:rPr>
                <w:rFonts w:hint="eastAsia"/>
                <w:bCs/>
                <w:color w:val="0000FF"/>
              </w:rPr>
              <w:t>不</w:t>
            </w:r>
            <w:r w:rsidRPr="001E1935">
              <w:rPr>
                <w:rFonts w:hint="eastAsia"/>
                <w:bCs/>
                <w:color w:val="0000FF"/>
              </w:rPr>
              <w:t>可能匿名化</w:t>
            </w:r>
            <w:r w:rsidR="00745C9E" w:rsidRPr="001E1935">
              <w:rPr>
                <w:rFonts w:hint="eastAsia"/>
                <w:bCs/>
                <w:color w:val="0000FF"/>
              </w:rPr>
              <w:t>後の資料となるので，個人情報に関する資料は提供しない</w:t>
            </w:r>
            <w:r w:rsidRPr="001E1935">
              <w:rPr>
                <w:rFonts w:hint="eastAsia"/>
                <w:bCs/>
                <w:color w:val="0000FF"/>
              </w:rPr>
              <w:t>。</w:t>
            </w:r>
            <w:commentRangeEnd w:id="15"/>
            <w:r w:rsidR="001B4982" w:rsidRPr="001E1935">
              <w:rPr>
                <w:rStyle w:val="af"/>
                <w:color w:val="0000FF"/>
              </w:rPr>
              <w:commentReference w:id="15"/>
            </w:r>
            <w:r w:rsidR="001E1935" w:rsidRPr="001E1935">
              <w:rPr>
                <w:rFonts w:hint="eastAsia"/>
                <w:bCs/>
                <w:color w:val="0000FF"/>
              </w:rPr>
              <w:t>（注：該当する場合のみこの一文を記載）</w:t>
            </w:r>
          </w:p>
          <w:p w:rsidR="001E1935" w:rsidRPr="004B79DB" w:rsidRDefault="001E1935" w:rsidP="001E1935">
            <w:pPr>
              <w:spacing w:line="300" w:lineRule="exact"/>
              <w:rPr>
                <w:bCs/>
              </w:rPr>
            </w:pPr>
          </w:p>
        </w:tc>
      </w:tr>
      <w:tr w:rsidR="00330DD5" w:rsidRPr="004B79DB">
        <w:tc>
          <w:tcPr>
            <w:tcW w:w="9072" w:type="dxa"/>
            <w:gridSpan w:val="2"/>
            <w:tcBorders>
              <w:top w:val="nil"/>
              <w:left w:val="nil"/>
              <w:bottom w:val="nil"/>
              <w:right w:val="nil"/>
            </w:tcBorders>
          </w:tcPr>
          <w:p w:rsidR="00330DD5" w:rsidRPr="004B79DB" w:rsidRDefault="00E5032E" w:rsidP="002D4E6B">
            <w:pPr>
              <w:spacing w:beforeLines="50" w:line="300" w:lineRule="exact"/>
            </w:pPr>
            <w:r w:rsidRPr="004B79DB">
              <w:rPr>
                <w:rFonts w:hint="eastAsia"/>
                <w:b/>
                <w:bCs/>
              </w:rPr>
              <w:lastRenderedPageBreak/>
              <w:t>9</w:t>
            </w:r>
            <w:r w:rsidRPr="004B79DB">
              <w:rPr>
                <w:rFonts w:hint="eastAsia"/>
                <w:b/>
                <w:bCs/>
              </w:rPr>
              <w:t xml:space="preserve">　</w:t>
            </w:r>
            <w:commentRangeStart w:id="16"/>
            <w:r w:rsidR="00C12AA6" w:rsidRPr="004B79DB">
              <w:rPr>
                <w:rFonts w:hint="eastAsia"/>
                <w:b/>
                <w:bCs/>
              </w:rPr>
              <w:t>研究対象</w:t>
            </w:r>
            <w:r w:rsidR="002A0285">
              <w:rPr>
                <w:rFonts w:hint="eastAsia"/>
                <w:b/>
                <w:bCs/>
              </w:rPr>
              <w:t>（協力）</w:t>
            </w:r>
            <w:r w:rsidR="00C12AA6" w:rsidRPr="004B79DB">
              <w:rPr>
                <w:rFonts w:hint="eastAsia"/>
                <w:b/>
                <w:bCs/>
              </w:rPr>
              <w:t>者に生じる負担並びに予測されるリスク及び利益，これらの総合的評価並びに当該負担及びリスクを最小化する対策</w:t>
            </w:r>
            <w:commentRangeEnd w:id="16"/>
            <w:r w:rsidR="003464A8">
              <w:rPr>
                <w:rStyle w:val="af"/>
              </w:rPr>
              <w:commentReference w:id="16"/>
            </w:r>
            <w:r w:rsidR="00100392" w:rsidRPr="004B79DB">
              <w:rPr>
                <w:rFonts w:hint="eastAsia"/>
                <w:b/>
                <w:bCs/>
              </w:rPr>
              <w:t xml:space="preserve">　</w:t>
            </w:r>
            <w:r w:rsidRPr="004B79DB">
              <w:rPr>
                <w:rFonts w:hint="eastAsia"/>
              </w:rPr>
              <w:t xml:space="preserve"> </w:t>
            </w:r>
            <w:r w:rsidR="00CE069E">
              <w:rPr>
                <w:rFonts w:hint="eastAsia"/>
              </w:rPr>
              <w:t>※　どちらかにチェック</w:t>
            </w:r>
          </w:p>
        </w:tc>
      </w:tr>
      <w:tr w:rsidR="00330DD5" w:rsidRPr="004B79DB" w:rsidTr="00CE069E">
        <w:tc>
          <w:tcPr>
            <w:tcW w:w="9072" w:type="dxa"/>
            <w:gridSpan w:val="2"/>
            <w:tcBorders>
              <w:top w:val="nil"/>
              <w:left w:val="nil"/>
              <w:bottom w:val="nil"/>
              <w:right w:val="nil"/>
            </w:tcBorders>
          </w:tcPr>
          <w:p w:rsidR="00330DD5" w:rsidRPr="00CE069E" w:rsidRDefault="00CE069E" w:rsidP="00CE069E">
            <w:pPr>
              <w:spacing w:line="300" w:lineRule="exact"/>
              <w:ind w:leftChars="15" w:left="32"/>
            </w:pPr>
            <w:r>
              <w:rPr>
                <w:rFonts w:hint="eastAsia"/>
                <w:b/>
              </w:rPr>
              <w:t xml:space="preserve">　</w:t>
            </w:r>
            <w:r w:rsidRPr="00CE069E">
              <w:rPr>
                <w:rFonts w:hint="eastAsia"/>
              </w:rPr>
              <w:t>□身体又は精神に対する傷害又は負担は全くない</w:t>
            </w:r>
          </w:p>
          <w:p w:rsidR="00CE069E" w:rsidRPr="00CE069E" w:rsidRDefault="00CE069E" w:rsidP="00CE069E">
            <w:pPr>
              <w:spacing w:line="300" w:lineRule="exact"/>
              <w:ind w:leftChars="15" w:left="32"/>
            </w:pPr>
            <w:r w:rsidRPr="00CE069E">
              <w:rPr>
                <w:rFonts w:hint="eastAsia"/>
              </w:rPr>
              <w:t xml:space="preserve">　□身体又は精神に対する傷害又は負担があるので，こまめに休憩を入れる，数回に分けて実施するなどして負担の軽減に取り組む。又，必要に応じて代替方法を検討する。</w:t>
            </w:r>
          </w:p>
          <w:p w:rsidR="00330DD5" w:rsidRPr="00CE069E" w:rsidRDefault="00330DD5" w:rsidP="00CE069E">
            <w:pPr>
              <w:spacing w:line="300" w:lineRule="exact"/>
              <w:ind w:leftChars="200" w:left="432"/>
              <w:rPr>
                <w:b/>
              </w:rPr>
            </w:pPr>
          </w:p>
        </w:tc>
      </w:tr>
      <w:tr w:rsidR="00C12AA6" w:rsidRPr="004B79DB" w:rsidTr="00764C0B">
        <w:trPr>
          <w:trHeight w:val="499"/>
        </w:trPr>
        <w:tc>
          <w:tcPr>
            <w:tcW w:w="9072" w:type="dxa"/>
            <w:gridSpan w:val="2"/>
            <w:tcBorders>
              <w:top w:val="nil"/>
              <w:left w:val="nil"/>
              <w:bottom w:val="nil"/>
              <w:right w:val="nil"/>
            </w:tcBorders>
          </w:tcPr>
          <w:p w:rsidR="00C12AA6" w:rsidRPr="004B79DB" w:rsidRDefault="00C12AA6" w:rsidP="00E5032E">
            <w:pPr>
              <w:spacing w:line="300" w:lineRule="exact"/>
              <w:rPr>
                <w:b/>
              </w:rPr>
            </w:pPr>
            <w:r w:rsidRPr="004B79DB">
              <w:rPr>
                <w:rFonts w:hint="eastAsia"/>
                <w:b/>
              </w:rPr>
              <w:t>10</w:t>
            </w:r>
            <w:r w:rsidRPr="004B79DB">
              <w:rPr>
                <w:rFonts w:hint="eastAsia"/>
                <w:b/>
              </w:rPr>
              <w:t xml:space="preserve">　</w:t>
            </w:r>
            <w:commentRangeStart w:id="17"/>
            <w:r w:rsidRPr="004B79DB">
              <w:rPr>
                <w:rFonts w:hint="eastAsia"/>
                <w:b/>
              </w:rPr>
              <w:t>試料・情報の保管及び廃棄の方法</w:t>
            </w:r>
            <w:commentRangeEnd w:id="17"/>
            <w:r w:rsidR="003464A8">
              <w:rPr>
                <w:rStyle w:val="af"/>
              </w:rPr>
              <w:commentReference w:id="17"/>
            </w:r>
          </w:p>
        </w:tc>
      </w:tr>
      <w:tr w:rsidR="00C12AA6" w:rsidRPr="004B79DB">
        <w:tc>
          <w:tcPr>
            <w:tcW w:w="9072" w:type="dxa"/>
            <w:gridSpan w:val="2"/>
            <w:tcBorders>
              <w:top w:val="nil"/>
              <w:left w:val="nil"/>
              <w:bottom w:val="nil"/>
              <w:right w:val="nil"/>
            </w:tcBorders>
          </w:tcPr>
          <w:p w:rsidR="00C12AA6" w:rsidRPr="001E1935" w:rsidRDefault="00745C9E" w:rsidP="00E5032E">
            <w:pPr>
              <w:spacing w:line="300" w:lineRule="exact"/>
              <w:rPr>
                <w:color w:val="0000FF"/>
              </w:rPr>
            </w:pPr>
            <w:r w:rsidRPr="001E1935">
              <w:rPr>
                <w:rFonts w:hint="eastAsia"/>
                <w:color w:val="0000FF"/>
              </w:rPr>
              <w:t>※連結可能匿名化</w:t>
            </w:r>
            <w:r w:rsidRPr="001E1935">
              <w:rPr>
                <w:rFonts w:hint="eastAsia"/>
                <w:color w:val="0000FF"/>
              </w:rPr>
              <w:t>+</w:t>
            </w:r>
            <w:r w:rsidRPr="001E1935">
              <w:rPr>
                <w:rFonts w:hint="eastAsia"/>
                <w:color w:val="0000FF"/>
              </w:rPr>
              <w:t>研究終了後廃棄の場合</w:t>
            </w:r>
          </w:p>
          <w:p w:rsidR="00745C9E" w:rsidRPr="001E1935" w:rsidRDefault="00745C9E" w:rsidP="00745C9E">
            <w:pPr>
              <w:spacing w:line="300" w:lineRule="exact"/>
              <w:rPr>
                <w:bCs/>
                <w:color w:val="0000FF"/>
              </w:rPr>
            </w:pPr>
            <w:r w:rsidRPr="001E1935">
              <w:rPr>
                <w:rFonts w:hint="eastAsia"/>
                <w:bCs/>
                <w:color w:val="0000FF"/>
              </w:rPr>
              <w:t xml:space="preserve">　個人情報を含む資料は鍵のかかる保管庫で管理する。研究終了後，コンピュータ上のデータは個人情報を含まないデータを保存し，個人情報を含むその他の資料はシュレッダーにより細断後，廃棄する。</w:t>
            </w:r>
          </w:p>
          <w:p w:rsidR="00745C9E" w:rsidRPr="001E1935" w:rsidRDefault="00745C9E" w:rsidP="00E5032E">
            <w:pPr>
              <w:spacing w:line="300" w:lineRule="exact"/>
              <w:rPr>
                <w:color w:val="0000FF"/>
              </w:rPr>
            </w:pPr>
          </w:p>
          <w:p w:rsidR="00745C9E" w:rsidRPr="001E1935" w:rsidRDefault="00745C9E" w:rsidP="00E5032E">
            <w:pPr>
              <w:spacing w:line="300" w:lineRule="exact"/>
              <w:rPr>
                <w:color w:val="0000FF"/>
              </w:rPr>
            </w:pPr>
            <w:r w:rsidRPr="001E1935">
              <w:rPr>
                <w:rFonts w:hint="eastAsia"/>
                <w:color w:val="0000FF"/>
              </w:rPr>
              <w:t>※連結可能匿名化</w:t>
            </w:r>
            <w:r w:rsidRPr="001E1935">
              <w:rPr>
                <w:rFonts w:hint="eastAsia"/>
                <w:color w:val="0000FF"/>
              </w:rPr>
              <w:t>+</w:t>
            </w:r>
            <w:r w:rsidRPr="001E1935">
              <w:rPr>
                <w:rFonts w:hint="eastAsia"/>
                <w:color w:val="0000FF"/>
              </w:rPr>
              <w:t>研究終了後の利用に同意を得る場合</w:t>
            </w:r>
          </w:p>
          <w:p w:rsidR="00745C9E" w:rsidRPr="001E1935" w:rsidRDefault="00745C9E" w:rsidP="00745C9E">
            <w:pPr>
              <w:spacing w:line="300" w:lineRule="exact"/>
              <w:rPr>
                <w:bCs/>
                <w:color w:val="0000FF"/>
              </w:rPr>
            </w:pPr>
            <w:r w:rsidRPr="001E1935">
              <w:rPr>
                <w:rFonts w:hint="eastAsia"/>
                <w:bCs/>
                <w:color w:val="0000FF"/>
              </w:rPr>
              <w:t xml:space="preserve">　個人情報を含む資料は鍵のかかる保管庫で管理し，研究対象</w:t>
            </w:r>
            <w:r w:rsidR="002A0285" w:rsidRPr="001E1935">
              <w:rPr>
                <w:rFonts w:hint="eastAsia"/>
                <w:bCs/>
                <w:color w:val="0000FF"/>
              </w:rPr>
              <w:t>（協力）</w:t>
            </w:r>
            <w:r w:rsidRPr="001E1935">
              <w:rPr>
                <w:rFonts w:hint="eastAsia"/>
                <w:bCs/>
                <w:color w:val="0000FF"/>
              </w:rPr>
              <w:t>者の同意が得られた場合に限り，研究終了後も保管し，倫理委員会が認めた新たな研究に利用する。</w:t>
            </w:r>
          </w:p>
          <w:p w:rsidR="00745C9E" w:rsidRPr="001E1935" w:rsidRDefault="00745C9E" w:rsidP="00E5032E">
            <w:pPr>
              <w:spacing w:line="300" w:lineRule="exact"/>
              <w:rPr>
                <w:color w:val="0000FF"/>
              </w:rPr>
            </w:pPr>
          </w:p>
          <w:p w:rsidR="00745C9E" w:rsidRPr="001E1935" w:rsidRDefault="00745C9E" w:rsidP="00E5032E">
            <w:pPr>
              <w:spacing w:line="300" w:lineRule="exact"/>
              <w:rPr>
                <w:color w:val="0000FF"/>
              </w:rPr>
            </w:pPr>
            <w:r w:rsidRPr="001E1935">
              <w:rPr>
                <w:rFonts w:hint="eastAsia"/>
                <w:color w:val="0000FF"/>
              </w:rPr>
              <w:t>※連結不可能匿名化の場合</w:t>
            </w:r>
          </w:p>
          <w:p w:rsidR="00745C9E" w:rsidRPr="001E1935" w:rsidRDefault="00745C9E" w:rsidP="00745C9E">
            <w:pPr>
              <w:spacing w:line="300" w:lineRule="exact"/>
              <w:ind w:firstLineChars="100" w:firstLine="216"/>
              <w:rPr>
                <w:color w:val="0000FF"/>
              </w:rPr>
            </w:pPr>
            <w:r w:rsidRPr="001E1935">
              <w:rPr>
                <w:rFonts w:hint="eastAsia"/>
                <w:bCs/>
                <w:color w:val="0000FF"/>
              </w:rPr>
              <w:t>個人情報を含む資料は鍵のかかる保管庫で管理し，連結不可能匿名化後に廃棄する。</w:t>
            </w:r>
          </w:p>
          <w:p w:rsidR="00A72CE4" w:rsidRPr="004B79DB" w:rsidRDefault="00A72CE4" w:rsidP="00E5032E">
            <w:pPr>
              <w:spacing w:line="300" w:lineRule="exact"/>
              <w:rPr>
                <w:b/>
              </w:rPr>
            </w:pPr>
          </w:p>
        </w:tc>
      </w:tr>
      <w:tr w:rsidR="00C12AA6" w:rsidRPr="004B79DB" w:rsidTr="00764C0B">
        <w:trPr>
          <w:trHeight w:val="441"/>
        </w:trPr>
        <w:tc>
          <w:tcPr>
            <w:tcW w:w="9072" w:type="dxa"/>
            <w:gridSpan w:val="2"/>
            <w:tcBorders>
              <w:top w:val="nil"/>
              <w:left w:val="nil"/>
              <w:bottom w:val="nil"/>
              <w:right w:val="nil"/>
            </w:tcBorders>
          </w:tcPr>
          <w:p w:rsidR="00C12AA6" w:rsidRPr="00BF5327" w:rsidRDefault="004D4758" w:rsidP="00E5032E">
            <w:pPr>
              <w:spacing w:line="300" w:lineRule="exact"/>
              <w:rPr>
                <w:b/>
              </w:rPr>
            </w:pPr>
            <w:r w:rsidRPr="00BF5327">
              <w:rPr>
                <w:rFonts w:hint="eastAsia"/>
                <w:b/>
              </w:rPr>
              <w:t>11</w:t>
            </w:r>
            <w:r w:rsidRPr="00BF5327">
              <w:rPr>
                <w:rFonts w:hint="eastAsia"/>
                <w:b/>
              </w:rPr>
              <w:t xml:space="preserve">　</w:t>
            </w:r>
            <w:commentRangeStart w:id="18"/>
            <w:r w:rsidRPr="00BF5327">
              <w:rPr>
                <w:rFonts w:hint="eastAsia"/>
                <w:b/>
              </w:rPr>
              <w:t>研究機関の長への報告内容及び方法</w:t>
            </w:r>
            <w:commentRangeEnd w:id="18"/>
            <w:r w:rsidR="003464A8" w:rsidRPr="00BF5327">
              <w:rPr>
                <w:rStyle w:val="af"/>
              </w:rPr>
              <w:commentReference w:id="18"/>
            </w:r>
          </w:p>
        </w:tc>
      </w:tr>
      <w:tr w:rsidR="004D4758" w:rsidRPr="004B79DB">
        <w:tc>
          <w:tcPr>
            <w:tcW w:w="9072" w:type="dxa"/>
            <w:gridSpan w:val="2"/>
            <w:tcBorders>
              <w:top w:val="nil"/>
              <w:left w:val="nil"/>
              <w:bottom w:val="nil"/>
              <w:right w:val="nil"/>
            </w:tcBorders>
          </w:tcPr>
          <w:p w:rsidR="00BF5327" w:rsidRPr="001E1935" w:rsidRDefault="00BF5327" w:rsidP="00BF5327">
            <w:pPr>
              <w:rPr>
                <w:rFonts w:ascii="ＭＳ 明朝" w:hAnsi="ＭＳ 明朝"/>
                <w:color w:val="0000FF"/>
                <w:szCs w:val="27"/>
              </w:rPr>
            </w:pPr>
            <w:r w:rsidRPr="00BF5327">
              <w:rPr>
                <w:rFonts w:ascii="ＭＳ 明朝" w:hAnsi="ＭＳ 明朝" w:hint="eastAsia"/>
                <w:szCs w:val="27"/>
              </w:rPr>
              <w:t xml:space="preserve">　</w:t>
            </w:r>
            <w:r w:rsidRPr="001E1935">
              <w:rPr>
                <w:rFonts w:ascii="ＭＳ 明朝" w:hAnsi="ＭＳ 明朝" w:hint="eastAsia"/>
                <w:color w:val="0000FF"/>
                <w:szCs w:val="27"/>
              </w:rPr>
              <w:t>※記載例</w:t>
            </w:r>
          </w:p>
          <w:p w:rsidR="00764C0B" w:rsidRPr="001E1935" w:rsidRDefault="00764C0B" w:rsidP="00E5032E">
            <w:pPr>
              <w:spacing w:line="300" w:lineRule="exact"/>
              <w:rPr>
                <w:color w:val="0000FF"/>
              </w:rPr>
            </w:pPr>
          </w:p>
          <w:p w:rsidR="00C363E8" w:rsidRPr="001E1935" w:rsidRDefault="007A17DD" w:rsidP="00E5032E">
            <w:pPr>
              <w:spacing w:line="300" w:lineRule="exact"/>
              <w:rPr>
                <w:color w:val="0000FF"/>
              </w:rPr>
            </w:pPr>
            <w:r w:rsidRPr="001E1935">
              <w:rPr>
                <w:rFonts w:hint="eastAsia"/>
                <w:color w:val="0000FF"/>
              </w:rPr>
              <w:t>（以下，医歯学総合研究科</w:t>
            </w:r>
            <w:r w:rsidR="00C363E8" w:rsidRPr="001E1935">
              <w:rPr>
                <w:rFonts w:hint="eastAsia"/>
                <w:color w:val="0000FF"/>
              </w:rPr>
              <w:t>疫学研究の場合）</w:t>
            </w:r>
          </w:p>
          <w:p w:rsidR="00764C0B" w:rsidRPr="001E1935" w:rsidRDefault="00764C0B" w:rsidP="00E5032E">
            <w:pPr>
              <w:spacing w:line="300" w:lineRule="exact"/>
              <w:rPr>
                <w:color w:val="0000FF"/>
              </w:rPr>
            </w:pPr>
          </w:p>
          <w:p w:rsidR="007A17DD" w:rsidRPr="001E1935" w:rsidRDefault="007A17DD" w:rsidP="00E5032E">
            <w:pPr>
              <w:spacing w:line="300" w:lineRule="exact"/>
              <w:rPr>
                <w:color w:val="0000FF"/>
              </w:rPr>
            </w:pPr>
            <w:r w:rsidRPr="001E1935">
              <w:rPr>
                <w:rFonts w:hint="eastAsia"/>
                <w:color w:val="0000FF"/>
              </w:rPr>
              <w:t>※研究期間が許可年度を含み</w:t>
            </w:r>
            <w:r w:rsidRPr="001E1935">
              <w:rPr>
                <w:rFonts w:hint="eastAsia"/>
                <w:color w:val="0000FF"/>
              </w:rPr>
              <w:t>3</w:t>
            </w:r>
            <w:r w:rsidRPr="001E1935">
              <w:rPr>
                <w:rFonts w:hint="eastAsia"/>
                <w:color w:val="0000FF"/>
              </w:rPr>
              <w:t>年度以内の場合</w:t>
            </w:r>
          </w:p>
          <w:p w:rsidR="007A17DD" w:rsidRPr="001E1935" w:rsidRDefault="007A17DD" w:rsidP="00E5032E">
            <w:pPr>
              <w:spacing w:line="300" w:lineRule="exact"/>
              <w:rPr>
                <w:color w:val="0000FF"/>
              </w:rPr>
            </w:pPr>
            <w:r w:rsidRPr="001E1935">
              <w:rPr>
                <w:rFonts w:hint="eastAsia"/>
                <w:color w:val="0000FF"/>
              </w:rPr>
              <w:t xml:space="preserve">　本研究が終了した際は，研究の結果，インフォームド</w:t>
            </w:r>
            <w:r w:rsidR="001B4982" w:rsidRPr="001E1935">
              <w:rPr>
                <w:rFonts w:hint="eastAsia"/>
                <w:color w:val="0000FF"/>
              </w:rPr>
              <w:t>・</w:t>
            </w:r>
            <w:r w:rsidRPr="001E1935">
              <w:rPr>
                <w:rFonts w:hint="eastAsia"/>
                <w:color w:val="0000FF"/>
              </w:rPr>
              <w:t>コンセント手続きの実施状況，個人情報の管理状況，研究期間中の問題点の有無，問題点があった場合はその内容及びそれに対する対応</w:t>
            </w:r>
            <w:r w:rsidR="003464A8" w:rsidRPr="001E1935">
              <w:rPr>
                <w:rFonts w:hint="eastAsia"/>
                <w:color w:val="0000FF"/>
              </w:rPr>
              <w:t>他</w:t>
            </w:r>
            <w:r w:rsidRPr="001E1935">
              <w:rPr>
                <w:rFonts w:hint="eastAsia"/>
                <w:color w:val="0000FF"/>
              </w:rPr>
              <w:t>について，「研究実施状況等報告書」により大学院医歯学総合研究科長に報告する。</w:t>
            </w:r>
          </w:p>
          <w:p w:rsidR="00764C0B" w:rsidRPr="001E1935" w:rsidRDefault="00764C0B" w:rsidP="00E5032E">
            <w:pPr>
              <w:spacing w:line="300" w:lineRule="exact"/>
              <w:rPr>
                <w:color w:val="0000FF"/>
              </w:rPr>
            </w:pPr>
          </w:p>
          <w:p w:rsidR="007A17DD" w:rsidRPr="001E1935" w:rsidRDefault="007A17DD" w:rsidP="00E5032E">
            <w:pPr>
              <w:spacing w:line="300" w:lineRule="exact"/>
              <w:rPr>
                <w:color w:val="0000FF"/>
              </w:rPr>
            </w:pPr>
            <w:r w:rsidRPr="001E1935">
              <w:rPr>
                <w:rFonts w:hint="eastAsia"/>
                <w:color w:val="0000FF"/>
              </w:rPr>
              <w:t>※研究期間が許可年度を含み</w:t>
            </w:r>
            <w:r w:rsidRPr="001E1935">
              <w:rPr>
                <w:rFonts w:hint="eastAsia"/>
                <w:color w:val="0000FF"/>
              </w:rPr>
              <w:t>3</w:t>
            </w:r>
            <w:r w:rsidRPr="001E1935">
              <w:rPr>
                <w:rFonts w:hint="eastAsia"/>
                <w:color w:val="0000FF"/>
              </w:rPr>
              <w:t>年度を超える場合</w:t>
            </w:r>
          </w:p>
          <w:p w:rsidR="00C363E8" w:rsidRPr="001E1935" w:rsidRDefault="00C363E8" w:rsidP="00764C0B">
            <w:pPr>
              <w:spacing w:line="300" w:lineRule="exact"/>
              <w:rPr>
                <w:color w:val="0000FF"/>
              </w:rPr>
            </w:pPr>
            <w:r w:rsidRPr="001E1935">
              <w:rPr>
                <w:rFonts w:hint="eastAsia"/>
                <w:b/>
                <w:color w:val="0000FF"/>
              </w:rPr>
              <w:t xml:space="preserve">  </w:t>
            </w:r>
            <w:r w:rsidRPr="001E1935">
              <w:rPr>
                <w:rFonts w:hint="eastAsia"/>
                <w:color w:val="0000FF"/>
              </w:rPr>
              <w:t>研究の進捗状況，インフォームド</w:t>
            </w:r>
            <w:r w:rsidR="001B4982" w:rsidRPr="001E1935">
              <w:rPr>
                <w:rFonts w:hint="eastAsia"/>
                <w:color w:val="0000FF"/>
              </w:rPr>
              <w:t>・</w:t>
            </w:r>
            <w:r w:rsidRPr="001E1935">
              <w:rPr>
                <w:rFonts w:hint="eastAsia"/>
                <w:color w:val="0000FF"/>
              </w:rPr>
              <w:t>コンセント手続きの実施状況，個人情報の管理状況，研究期間中の問題点の有無，問題点があった場合はその内容及びそれに対する対応</w:t>
            </w:r>
            <w:r w:rsidR="007A17DD" w:rsidRPr="001E1935">
              <w:rPr>
                <w:rFonts w:hint="eastAsia"/>
                <w:color w:val="0000FF"/>
              </w:rPr>
              <w:t>他</w:t>
            </w:r>
            <w:r w:rsidRPr="001E1935">
              <w:rPr>
                <w:rFonts w:hint="eastAsia"/>
                <w:color w:val="0000FF"/>
              </w:rPr>
              <w:t>について，研究開始から</w:t>
            </w:r>
            <w:r w:rsidRPr="001E1935">
              <w:rPr>
                <w:rFonts w:hint="eastAsia"/>
                <w:color w:val="0000FF"/>
              </w:rPr>
              <w:t>3</w:t>
            </w:r>
            <w:r w:rsidRPr="001E1935">
              <w:rPr>
                <w:rFonts w:hint="eastAsia"/>
                <w:color w:val="0000FF"/>
              </w:rPr>
              <w:t>年目の年度末を初回として</w:t>
            </w:r>
            <w:r w:rsidRPr="001E1935">
              <w:rPr>
                <w:rFonts w:hint="eastAsia"/>
                <w:color w:val="0000FF"/>
              </w:rPr>
              <w:t>3</w:t>
            </w:r>
            <w:r w:rsidRPr="001E1935">
              <w:rPr>
                <w:rFonts w:hint="eastAsia"/>
                <w:color w:val="0000FF"/>
              </w:rPr>
              <w:t>年ごとの毎年度末に「研究実施状況等報告書」により大学院医歯学総合研究科長に報告する。</w:t>
            </w:r>
          </w:p>
          <w:p w:rsidR="004D4758" w:rsidRPr="001E1935" w:rsidRDefault="00C363E8" w:rsidP="00764C0B">
            <w:pPr>
              <w:spacing w:line="300" w:lineRule="exact"/>
              <w:rPr>
                <w:color w:val="0000FF"/>
              </w:rPr>
            </w:pPr>
            <w:r w:rsidRPr="001E1935">
              <w:rPr>
                <w:rFonts w:hint="eastAsia"/>
                <w:color w:val="0000FF"/>
              </w:rPr>
              <w:t xml:space="preserve">　</w:t>
            </w:r>
            <w:r w:rsidR="007A17DD" w:rsidRPr="001E1935">
              <w:rPr>
                <w:rFonts w:hint="eastAsia"/>
                <w:color w:val="0000FF"/>
              </w:rPr>
              <w:t>また，</w:t>
            </w:r>
            <w:r w:rsidR="00E704E7" w:rsidRPr="001E1935">
              <w:rPr>
                <w:rFonts w:hint="eastAsia"/>
                <w:color w:val="0000FF"/>
              </w:rPr>
              <w:t>本研究が終了した際は</w:t>
            </w:r>
            <w:r w:rsidRPr="001E1935">
              <w:rPr>
                <w:rFonts w:hint="eastAsia"/>
                <w:color w:val="0000FF"/>
              </w:rPr>
              <w:t>，</w:t>
            </w:r>
            <w:r w:rsidR="007A17DD" w:rsidRPr="001E1935">
              <w:rPr>
                <w:rFonts w:hint="eastAsia"/>
                <w:color w:val="0000FF"/>
              </w:rPr>
              <w:t>研究の結果，インフォームド</w:t>
            </w:r>
            <w:r w:rsidR="001B4982" w:rsidRPr="001E1935">
              <w:rPr>
                <w:rFonts w:hint="eastAsia"/>
                <w:color w:val="0000FF"/>
              </w:rPr>
              <w:t>・</w:t>
            </w:r>
            <w:r w:rsidR="007A17DD" w:rsidRPr="001E1935">
              <w:rPr>
                <w:rFonts w:hint="eastAsia"/>
                <w:color w:val="0000FF"/>
              </w:rPr>
              <w:t>コンセント手続きの実施状況，個人情報の管理状況，研究期間中の問題点の有無，問題点があった場合はその内容及びそれに対する対応</w:t>
            </w:r>
            <w:r w:rsidR="003464A8" w:rsidRPr="001E1935">
              <w:rPr>
                <w:rFonts w:hint="eastAsia"/>
                <w:color w:val="0000FF"/>
              </w:rPr>
              <w:t>他</w:t>
            </w:r>
            <w:r w:rsidR="007A17DD" w:rsidRPr="001E1935">
              <w:rPr>
                <w:rFonts w:hint="eastAsia"/>
                <w:color w:val="0000FF"/>
              </w:rPr>
              <w:t>について，</w:t>
            </w:r>
            <w:r w:rsidR="00E704E7" w:rsidRPr="001E1935">
              <w:rPr>
                <w:rFonts w:hint="eastAsia"/>
                <w:color w:val="0000FF"/>
              </w:rPr>
              <w:t>「研究実施状況</w:t>
            </w:r>
            <w:r w:rsidRPr="001E1935">
              <w:rPr>
                <w:rFonts w:hint="eastAsia"/>
                <w:color w:val="0000FF"/>
              </w:rPr>
              <w:t>等</w:t>
            </w:r>
            <w:r w:rsidR="00E704E7" w:rsidRPr="001E1935">
              <w:rPr>
                <w:rFonts w:hint="eastAsia"/>
                <w:color w:val="0000FF"/>
              </w:rPr>
              <w:t>報告書」</w:t>
            </w:r>
            <w:r w:rsidRPr="001E1935">
              <w:rPr>
                <w:rFonts w:hint="eastAsia"/>
                <w:color w:val="0000FF"/>
              </w:rPr>
              <w:t>により</w:t>
            </w:r>
            <w:r w:rsidR="00E704E7" w:rsidRPr="001E1935">
              <w:rPr>
                <w:rFonts w:hint="eastAsia"/>
                <w:color w:val="0000FF"/>
              </w:rPr>
              <w:t>大学院医歯学総合研究科長</w:t>
            </w:r>
            <w:r w:rsidRPr="001E1935">
              <w:rPr>
                <w:rFonts w:hint="eastAsia"/>
                <w:color w:val="0000FF"/>
              </w:rPr>
              <w:t>に報告する。</w:t>
            </w:r>
          </w:p>
          <w:p w:rsidR="00764C0B" w:rsidRPr="001E1935" w:rsidRDefault="00764C0B" w:rsidP="00764C0B">
            <w:pPr>
              <w:spacing w:line="300" w:lineRule="exact"/>
              <w:rPr>
                <w:color w:val="0000FF"/>
              </w:rPr>
            </w:pPr>
          </w:p>
          <w:p w:rsidR="007A17DD" w:rsidRPr="001E1935" w:rsidRDefault="007A17DD" w:rsidP="00E5032E">
            <w:pPr>
              <w:spacing w:line="300" w:lineRule="exact"/>
              <w:rPr>
                <w:color w:val="0000FF"/>
              </w:rPr>
            </w:pPr>
            <w:r w:rsidRPr="001E1935">
              <w:rPr>
                <w:rFonts w:hint="eastAsia"/>
                <w:color w:val="0000FF"/>
              </w:rPr>
              <w:t>（以下，医学部疫学・臨床研究の場合）</w:t>
            </w:r>
          </w:p>
          <w:p w:rsidR="00764C0B" w:rsidRPr="001E1935" w:rsidRDefault="00764C0B" w:rsidP="00E5032E">
            <w:pPr>
              <w:spacing w:line="300" w:lineRule="exact"/>
              <w:rPr>
                <w:color w:val="0000FF"/>
              </w:rPr>
            </w:pPr>
          </w:p>
          <w:p w:rsidR="007A17DD" w:rsidRPr="001E1935" w:rsidRDefault="00E704E7" w:rsidP="00E5032E">
            <w:pPr>
              <w:spacing w:line="300" w:lineRule="exact"/>
              <w:rPr>
                <w:color w:val="0000FF"/>
              </w:rPr>
            </w:pPr>
            <w:r w:rsidRPr="001E1935">
              <w:rPr>
                <w:rFonts w:hint="eastAsia"/>
                <w:color w:val="0000FF"/>
              </w:rPr>
              <w:t xml:space="preserve">　</w:t>
            </w:r>
            <w:r w:rsidR="007A17DD" w:rsidRPr="001E1935">
              <w:rPr>
                <w:rFonts w:hint="eastAsia"/>
                <w:color w:val="0000FF"/>
              </w:rPr>
              <w:t>研究の進捗状況，インフォームド</w:t>
            </w:r>
            <w:r w:rsidR="001B4982" w:rsidRPr="001E1935">
              <w:rPr>
                <w:rFonts w:hint="eastAsia"/>
                <w:color w:val="0000FF"/>
              </w:rPr>
              <w:t>・</w:t>
            </w:r>
            <w:r w:rsidR="007A17DD" w:rsidRPr="001E1935">
              <w:rPr>
                <w:rFonts w:hint="eastAsia"/>
                <w:color w:val="0000FF"/>
              </w:rPr>
              <w:t>コンセント手続きの実施状況，個人情報の管理状況，研究期間中の問題点の有無，問題点があった場合はその内容及びそれに対する対応他について，毎年度末に「研究実施状況等報告書」により</w:t>
            </w:r>
            <w:r w:rsidR="003464A8" w:rsidRPr="001E1935">
              <w:rPr>
                <w:rFonts w:hint="eastAsia"/>
                <w:color w:val="0000FF"/>
              </w:rPr>
              <w:t>医学部</w:t>
            </w:r>
            <w:r w:rsidR="007A17DD" w:rsidRPr="001E1935">
              <w:rPr>
                <w:rFonts w:hint="eastAsia"/>
                <w:color w:val="0000FF"/>
              </w:rPr>
              <w:t>長に報告する。</w:t>
            </w:r>
          </w:p>
          <w:p w:rsidR="00E704E7" w:rsidRPr="001E1935" w:rsidRDefault="007A17DD" w:rsidP="003464A8">
            <w:pPr>
              <w:spacing w:line="300" w:lineRule="exact"/>
              <w:rPr>
                <w:color w:val="0000FF"/>
              </w:rPr>
            </w:pPr>
            <w:r w:rsidRPr="001E1935">
              <w:rPr>
                <w:rFonts w:hint="eastAsia"/>
                <w:color w:val="0000FF"/>
              </w:rPr>
              <w:t xml:space="preserve">　また，本研究が終了した際は，研究の結果，インフォームド</w:t>
            </w:r>
            <w:r w:rsidR="001B4982" w:rsidRPr="001E1935">
              <w:rPr>
                <w:rFonts w:hint="eastAsia"/>
                <w:color w:val="0000FF"/>
              </w:rPr>
              <w:t>・</w:t>
            </w:r>
            <w:r w:rsidRPr="001E1935">
              <w:rPr>
                <w:rFonts w:hint="eastAsia"/>
                <w:color w:val="0000FF"/>
              </w:rPr>
              <w:t>コンセント手続きの実施状況，個人情報の管理状況，研究期間中の問題点の有無，問題点があった場合はその内容及びそれに対する対応について，「研究実施状況等報告書」により</w:t>
            </w:r>
            <w:r w:rsidR="003464A8" w:rsidRPr="001E1935">
              <w:rPr>
                <w:rFonts w:hint="eastAsia"/>
                <w:color w:val="0000FF"/>
              </w:rPr>
              <w:t>医学部</w:t>
            </w:r>
            <w:r w:rsidRPr="001E1935">
              <w:rPr>
                <w:rFonts w:hint="eastAsia"/>
                <w:color w:val="0000FF"/>
              </w:rPr>
              <w:t>長に報告する。</w:t>
            </w:r>
          </w:p>
          <w:p w:rsidR="001B4982" w:rsidRPr="00BF5327" w:rsidRDefault="001B4982" w:rsidP="003464A8">
            <w:pPr>
              <w:spacing w:line="300" w:lineRule="exact"/>
            </w:pPr>
          </w:p>
        </w:tc>
      </w:tr>
      <w:tr w:rsidR="00BF6E19" w:rsidRPr="004B79DB" w:rsidTr="00BF5327">
        <w:trPr>
          <w:trHeight w:val="615"/>
        </w:trPr>
        <w:tc>
          <w:tcPr>
            <w:tcW w:w="9072" w:type="dxa"/>
            <w:gridSpan w:val="2"/>
            <w:tcBorders>
              <w:top w:val="nil"/>
              <w:left w:val="nil"/>
              <w:bottom w:val="nil"/>
              <w:right w:val="nil"/>
            </w:tcBorders>
          </w:tcPr>
          <w:p w:rsidR="00BF6E19" w:rsidRPr="004B79DB" w:rsidRDefault="00BF6E19" w:rsidP="00E5032E">
            <w:pPr>
              <w:spacing w:line="300" w:lineRule="exact"/>
              <w:rPr>
                <w:b/>
              </w:rPr>
            </w:pPr>
            <w:r w:rsidRPr="004B79DB">
              <w:rPr>
                <w:rFonts w:hint="eastAsia"/>
                <w:b/>
              </w:rPr>
              <w:t>12</w:t>
            </w:r>
            <w:r w:rsidRPr="004B79DB">
              <w:rPr>
                <w:rFonts w:hint="eastAsia"/>
                <w:b/>
              </w:rPr>
              <w:t xml:space="preserve">　</w:t>
            </w:r>
            <w:commentRangeStart w:id="19"/>
            <w:r w:rsidRPr="004B79DB">
              <w:rPr>
                <w:rFonts w:hint="eastAsia"/>
                <w:b/>
              </w:rPr>
              <w:t>研究の資金源等，研究機関の研究に係る利益相反及び個人の収益等，研究者等の利益相反に関する状況</w:t>
            </w:r>
            <w:commentRangeEnd w:id="19"/>
            <w:r w:rsidR="003464A8">
              <w:rPr>
                <w:rStyle w:val="af"/>
              </w:rPr>
              <w:commentReference w:id="19"/>
            </w:r>
          </w:p>
        </w:tc>
      </w:tr>
      <w:tr w:rsidR="00BF6E19" w:rsidRPr="004B79DB" w:rsidTr="00CE069E">
        <w:tc>
          <w:tcPr>
            <w:tcW w:w="9072" w:type="dxa"/>
            <w:gridSpan w:val="2"/>
            <w:tcBorders>
              <w:top w:val="nil"/>
              <w:left w:val="nil"/>
              <w:bottom w:val="nil"/>
              <w:right w:val="nil"/>
            </w:tcBorders>
          </w:tcPr>
          <w:p w:rsidR="00BF5327" w:rsidRPr="00BF5327" w:rsidRDefault="00BF5327" w:rsidP="00BF5327">
            <w:pPr>
              <w:rPr>
                <w:b/>
                <w:color w:val="0000FF"/>
              </w:rPr>
            </w:pPr>
            <w:r>
              <w:rPr>
                <w:rFonts w:hint="eastAsia"/>
                <w:b/>
              </w:rPr>
              <w:t xml:space="preserve">　</w:t>
            </w:r>
            <w:r w:rsidRPr="00BF5327">
              <w:rPr>
                <w:rFonts w:ascii="ＭＳ 明朝" w:hAnsi="ＭＳ 明朝" w:hint="eastAsia"/>
                <w:color w:val="0000FF"/>
                <w:szCs w:val="27"/>
              </w:rPr>
              <w:t>※記載例</w:t>
            </w:r>
            <w:r w:rsidR="00CE069E" w:rsidRPr="00BF5327">
              <w:rPr>
                <w:rFonts w:hint="eastAsia"/>
                <w:b/>
                <w:color w:val="0000FF"/>
              </w:rPr>
              <w:t xml:space="preserve">　</w:t>
            </w:r>
          </w:p>
          <w:p w:rsidR="00BF6E19" w:rsidRPr="00BF5327" w:rsidRDefault="00DB4456" w:rsidP="00CE069E">
            <w:pPr>
              <w:spacing w:line="300" w:lineRule="exact"/>
              <w:rPr>
                <w:color w:val="0000FF"/>
              </w:rPr>
            </w:pPr>
            <w:r>
              <w:rPr>
                <w:rFonts w:hint="eastAsia"/>
                <w:color w:val="0000FF"/>
              </w:rPr>
              <w:t xml:space="preserve">　</w:t>
            </w:r>
            <w:r w:rsidR="00CE069E" w:rsidRPr="00BF5327">
              <w:rPr>
                <w:rFonts w:hint="eastAsia"/>
                <w:color w:val="0000FF"/>
              </w:rPr>
              <w:t>本研究に関する経費は（自己収入・外部資金）により負担し実施する。</w:t>
            </w:r>
            <w:r w:rsidR="00D36A9C" w:rsidRPr="00BF5327">
              <w:rPr>
                <w:rFonts w:hint="eastAsia"/>
                <w:color w:val="0000FF"/>
              </w:rPr>
              <w:t>研究対象者（協力）の負担はない。</w:t>
            </w:r>
          </w:p>
          <w:p w:rsidR="00764C0B" w:rsidRDefault="00D36A9C" w:rsidP="00D36A9C">
            <w:pPr>
              <w:spacing w:line="300" w:lineRule="exact"/>
              <w:rPr>
                <w:color w:val="0000FF"/>
              </w:rPr>
            </w:pPr>
            <w:r w:rsidRPr="00BF5327">
              <w:rPr>
                <w:rFonts w:hint="eastAsia"/>
                <w:color w:val="0000FF"/>
              </w:rPr>
              <w:t xml:space="preserve">　本研究は，特定の民間企業等への利益に資するものではなく，またこれらからの制限を受けて実施するものではない。</w:t>
            </w:r>
          </w:p>
          <w:p w:rsidR="001B4982" w:rsidRPr="004B79DB" w:rsidRDefault="001B4982" w:rsidP="00D36A9C">
            <w:pPr>
              <w:spacing w:line="300" w:lineRule="exact"/>
              <w:rPr>
                <w:b/>
              </w:rPr>
            </w:pPr>
          </w:p>
        </w:tc>
      </w:tr>
      <w:tr w:rsidR="00BF6E19" w:rsidRPr="004B79DB" w:rsidTr="00764C0B">
        <w:trPr>
          <w:trHeight w:val="437"/>
        </w:trPr>
        <w:tc>
          <w:tcPr>
            <w:tcW w:w="9072" w:type="dxa"/>
            <w:gridSpan w:val="2"/>
            <w:tcBorders>
              <w:top w:val="nil"/>
              <w:left w:val="nil"/>
              <w:bottom w:val="nil"/>
              <w:right w:val="nil"/>
            </w:tcBorders>
          </w:tcPr>
          <w:p w:rsidR="00BF6E19" w:rsidRPr="004B79DB" w:rsidRDefault="00BF6E19" w:rsidP="00E5032E">
            <w:pPr>
              <w:spacing w:line="300" w:lineRule="exact"/>
              <w:rPr>
                <w:b/>
              </w:rPr>
            </w:pPr>
            <w:r w:rsidRPr="004B79DB">
              <w:rPr>
                <w:rFonts w:hint="eastAsia"/>
                <w:b/>
              </w:rPr>
              <w:t>13</w:t>
            </w:r>
            <w:r w:rsidRPr="004B79DB">
              <w:rPr>
                <w:rFonts w:hint="eastAsia"/>
                <w:b/>
              </w:rPr>
              <w:t xml:space="preserve">　</w:t>
            </w:r>
            <w:commentRangeStart w:id="20"/>
            <w:r w:rsidRPr="004B79DB">
              <w:rPr>
                <w:rFonts w:hint="eastAsia"/>
                <w:b/>
              </w:rPr>
              <w:t>研究に関する情報公開の方法</w:t>
            </w:r>
            <w:commentRangeEnd w:id="20"/>
            <w:r w:rsidR="0071084D">
              <w:rPr>
                <w:rStyle w:val="af"/>
              </w:rPr>
              <w:commentReference w:id="20"/>
            </w:r>
          </w:p>
        </w:tc>
      </w:tr>
      <w:tr w:rsidR="00764C0B" w:rsidRPr="004B79DB">
        <w:tc>
          <w:tcPr>
            <w:tcW w:w="9072" w:type="dxa"/>
            <w:gridSpan w:val="2"/>
            <w:tcBorders>
              <w:top w:val="nil"/>
              <w:left w:val="nil"/>
              <w:bottom w:val="nil"/>
              <w:right w:val="nil"/>
            </w:tcBorders>
          </w:tcPr>
          <w:p w:rsidR="00764C0B" w:rsidRPr="001E1935" w:rsidRDefault="00BF5327" w:rsidP="00A2566D">
            <w:pPr>
              <w:rPr>
                <w:rFonts w:ascii="ＭＳ 明朝" w:hAnsi="ＭＳ 明朝"/>
                <w:color w:val="0000FF"/>
                <w:szCs w:val="27"/>
              </w:rPr>
            </w:pPr>
            <w:r>
              <w:rPr>
                <w:rFonts w:ascii="ＭＳ 明朝" w:hAnsi="ＭＳ 明朝" w:hint="eastAsia"/>
                <w:szCs w:val="27"/>
              </w:rPr>
              <w:t xml:space="preserve">　</w:t>
            </w:r>
            <w:r w:rsidRPr="001E1935">
              <w:rPr>
                <w:rFonts w:ascii="ＭＳ 明朝" w:hAnsi="ＭＳ 明朝" w:hint="eastAsia"/>
                <w:color w:val="0000FF"/>
                <w:szCs w:val="27"/>
              </w:rPr>
              <w:t>※</w:t>
            </w:r>
            <w:r w:rsidR="00764C0B" w:rsidRPr="001E1935">
              <w:rPr>
                <w:rFonts w:ascii="ＭＳ 明朝" w:hAnsi="ＭＳ 明朝" w:hint="eastAsia"/>
                <w:color w:val="0000FF"/>
                <w:szCs w:val="27"/>
              </w:rPr>
              <w:t>記載例</w:t>
            </w:r>
          </w:p>
          <w:p w:rsidR="00764C0B" w:rsidRPr="001E1935" w:rsidRDefault="00764C0B" w:rsidP="00A2566D">
            <w:pPr>
              <w:rPr>
                <w:rFonts w:ascii="ＭＳ 明朝" w:hAnsi="ＭＳ 明朝"/>
                <w:color w:val="0000FF"/>
                <w:szCs w:val="27"/>
              </w:rPr>
            </w:pPr>
            <w:r w:rsidRPr="001E1935">
              <w:rPr>
                <w:rFonts w:ascii="ＭＳ 明朝" w:hAnsi="ＭＳ 明朝" w:hint="eastAsia"/>
                <w:color w:val="0000FF"/>
                <w:szCs w:val="27"/>
              </w:rPr>
              <w:t xml:space="preserve">　本研究に関する情報について，当該研究の結果を他の機関に提供する場合は，個人情報の取扱い，提供先の機関名，提供先における利用目的が妥当であること等について倫理審査委員会で審査した上で提供する。</w:t>
            </w:r>
          </w:p>
          <w:p w:rsidR="00764C0B" w:rsidRPr="001E1935" w:rsidRDefault="00764C0B" w:rsidP="00764C0B">
            <w:pPr>
              <w:rPr>
                <w:rFonts w:ascii="ＭＳ 明朝" w:hAnsi="ＭＳ 明朝"/>
                <w:color w:val="0000FF"/>
                <w:szCs w:val="27"/>
              </w:rPr>
            </w:pPr>
            <w:r w:rsidRPr="001E1935">
              <w:rPr>
                <w:rFonts w:ascii="ＭＳ 明朝" w:hAnsi="ＭＳ 明朝" w:hint="eastAsia"/>
                <w:color w:val="0000FF"/>
                <w:szCs w:val="27"/>
              </w:rPr>
              <w:t xml:space="preserve">　また，研究の成果を公表する際は，研究</w:t>
            </w:r>
            <w:r w:rsidR="002A0285" w:rsidRPr="001E1935">
              <w:rPr>
                <w:rFonts w:ascii="ＭＳ 明朝" w:hAnsi="ＭＳ 明朝" w:hint="eastAsia"/>
                <w:color w:val="0000FF"/>
                <w:szCs w:val="27"/>
              </w:rPr>
              <w:t>対象（</w:t>
            </w:r>
            <w:r w:rsidRPr="001E1935">
              <w:rPr>
                <w:rFonts w:ascii="ＭＳ 明朝" w:hAnsi="ＭＳ 明朝" w:hint="eastAsia"/>
                <w:color w:val="0000FF"/>
                <w:szCs w:val="27"/>
              </w:rPr>
              <w:t>協力</w:t>
            </w:r>
            <w:r w:rsidR="002A0285" w:rsidRPr="001E1935">
              <w:rPr>
                <w:rFonts w:ascii="ＭＳ 明朝" w:hAnsi="ＭＳ 明朝" w:hint="eastAsia"/>
                <w:color w:val="0000FF"/>
                <w:szCs w:val="27"/>
              </w:rPr>
              <w:t>）</w:t>
            </w:r>
            <w:r w:rsidRPr="001E1935">
              <w:rPr>
                <w:rFonts w:ascii="ＭＳ 明朝" w:hAnsi="ＭＳ 明朝" w:hint="eastAsia"/>
                <w:color w:val="0000FF"/>
                <w:szCs w:val="27"/>
              </w:rPr>
              <w:t>者を特定できないように対処した上で公表する。</w:t>
            </w:r>
          </w:p>
          <w:p w:rsidR="001B4982" w:rsidRPr="004B79DB" w:rsidRDefault="001B4982" w:rsidP="00764C0B">
            <w:pPr>
              <w:rPr>
                <w:rFonts w:ascii="ＭＳ 明朝" w:hAnsi="ＭＳ 明朝"/>
                <w:szCs w:val="27"/>
              </w:rPr>
            </w:pPr>
          </w:p>
        </w:tc>
      </w:tr>
      <w:tr w:rsidR="00BF6E19" w:rsidRPr="004B79DB">
        <w:tc>
          <w:tcPr>
            <w:tcW w:w="9072" w:type="dxa"/>
            <w:gridSpan w:val="2"/>
            <w:tcBorders>
              <w:top w:val="nil"/>
              <w:left w:val="nil"/>
              <w:bottom w:val="nil"/>
              <w:right w:val="nil"/>
            </w:tcBorders>
          </w:tcPr>
          <w:p w:rsidR="00BF6E19" w:rsidRPr="004B79DB" w:rsidRDefault="00BF6E19" w:rsidP="00E5032E">
            <w:pPr>
              <w:spacing w:line="300" w:lineRule="exact"/>
              <w:rPr>
                <w:b/>
              </w:rPr>
            </w:pPr>
            <w:r w:rsidRPr="004B79DB">
              <w:rPr>
                <w:rFonts w:hint="eastAsia"/>
                <w:b/>
              </w:rPr>
              <w:t>14</w:t>
            </w:r>
            <w:r w:rsidR="004D04A2" w:rsidRPr="004B79DB">
              <w:rPr>
                <w:rFonts w:hint="eastAsia"/>
                <w:b/>
              </w:rPr>
              <w:t xml:space="preserve">　</w:t>
            </w:r>
            <w:commentRangeStart w:id="21"/>
            <w:r w:rsidR="004D04A2" w:rsidRPr="004B79DB">
              <w:rPr>
                <w:rFonts w:hint="eastAsia"/>
                <w:b/>
              </w:rPr>
              <w:t>研究対象</w:t>
            </w:r>
            <w:r w:rsidR="002A0285">
              <w:rPr>
                <w:rFonts w:hint="eastAsia"/>
                <w:b/>
              </w:rPr>
              <w:t>（協力）</w:t>
            </w:r>
            <w:r w:rsidRPr="004B79DB">
              <w:rPr>
                <w:rFonts w:hint="eastAsia"/>
                <w:b/>
              </w:rPr>
              <w:t>者等</w:t>
            </w:r>
            <w:r w:rsidR="004D04A2" w:rsidRPr="004B79DB">
              <w:rPr>
                <w:rFonts w:hint="eastAsia"/>
                <w:b/>
              </w:rPr>
              <w:t>及びその関係者</w:t>
            </w:r>
            <w:r w:rsidRPr="004B79DB">
              <w:rPr>
                <w:rFonts w:hint="eastAsia"/>
                <w:b/>
              </w:rPr>
              <w:t>からの相談等への対応</w:t>
            </w:r>
            <w:commentRangeEnd w:id="21"/>
            <w:r w:rsidR="0071084D">
              <w:rPr>
                <w:rStyle w:val="af"/>
              </w:rPr>
              <w:commentReference w:id="21"/>
            </w:r>
          </w:p>
        </w:tc>
      </w:tr>
      <w:tr w:rsidR="00BF6E19" w:rsidRPr="004B79DB">
        <w:tc>
          <w:tcPr>
            <w:tcW w:w="9072" w:type="dxa"/>
            <w:gridSpan w:val="2"/>
            <w:tcBorders>
              <w:top w:val="nil"/>
              <w:left w:val="nil"/>
              <w:bottom w:val="nil"/>
              <w:right w:val="nil"/>
            </w:tcBorders>
          </w:tcPr>
          <w:p w:rsidR="00BF5327" w:rsidRPr="00BF5327" w:rsidRDefault="00D36A9C" w:rsidP="00BF5327">
            <w:pPr>
              <w:rPr>
                <w:rFonts w:ascii="ＭＳ 明朝" w:hAnsi="ＭＳ 明朝"/>
                <w:color w:val="0000FF"/>
                <w:szCs w:val="27"/>
              </w:rPr>
            </w:pPr>
            <w:r>
              <w:rPr>
                <w:rFonts w:hint="eastAsia"/>
                <w:b/>
              </w:rPr>
              <w:t xml:space="preserve">　</w:t>
            </w:r>
            <w:r w:rsidR="00BF5327" w:rsidRPr="00BF5327">
              <w:rPr>
                <w:rFonts w:ascii="ＭＳ 明朝" w:hAnsi="ＭＳ 明朝" w:hint="eastAsia"/>
                <w:color w:val="0000FF"/>
                <w:szCs w:val="27"/>
              </w:rPr>
              <w:t>※記載例</w:t>
            </w:r>
          </w:p>
          <w:p w:rsidR="00A72CE4" w:rsidRDefault="00DB4456" w:rsidP="00BF5327">
            <w:pPr>
              <w:spacing w:line="300" w:lineRule="exact"/>
              <w:rPr>
                <w:color w:val="0000FF"/>
              </w:rPr>
            </w:pPr>
            <w:r>
              <w:rPr>
                <w:rFonts w:hint="eastAsia"/>
                <w:color w:val="0000FF"/>
              </w:rPr>
              <w:t xml:space="preserve">　</w:t>
            </w:r>
            <w:r w:rsidR="00D36A9C" w:rsidRPr="004C0238">
              <w:rPr>
                <w:rFonts w:hint="eastAsia"/>
                <w:color w:val="0000FF"/>
              </w:rPr>
              <w:t>研究対象（協力）者等から本研究に関する相談等があった場合は，研究責任者等が誠意を持って対応する。</w:t>
            </w:r>
          </w:p>
          <w:p w:rsidR="001B4982" w:rsidRPr="004B79DB" w:rsidRDefault="001B4982" w:rsidP="00BF5327">
            <w:pPr>
              <w:spacing w:line="300" w:lineRule="exact"/>
              <w:rPr>
                <w:b/>
              </w:rPr>
            </w:pPr>
          </w:p>
        </w:tc>
      </w:tr>
      <w:tr w:rsidR="00BF6E19" w:rsidRPr="004B79DB">
        <w:tc>
          <w:tcPr>
            <w:tcW w:w="9072" w:type="dxa"/>
            <w:gridSpan w:val="2"/>
            <w:tcBorders>
              <w:top w:val="nil"/>
              <w:left w:val="nil"/>
              <w:bottom w:val="nil"/>
              <w:right w:val="nil"/>
            </w:tcBorders>
          </w:tcPr>
          <w:p w:rsidR="00764C0B" w:rsidRPr="004B79DB" w:rsidRDefault="00BF6E19" w:rsidP="00E5032E">
            <w:pPr>
              <w:spacing w:line="300" w:lineRule="exact"/>
              <w:rPr>
                <w:b/>
              </w:rPr>
            </w:pPr>
            <w:r w:rsidRPr="004B79DB">
              <w:rPr>
                <w:rFonts w:hint="eastAsia"/>
                <w:b/>
              </w:rPr>
              <w:t>15</w:t>
            </w:r>
            <w:r w:rsidRPr="004B79DB">
              <w:rPr>
                <w:rFonts w:hint="eastAsia"/>
                <w:b/>
              </w:rPr>
              <w:t xml:space="preserve">　</w:t>
            </w:r>
            <w:commentRangeStart w:id="22"/>
            <w:r w:rsidRPr="004B79DB">
              <w:rPr>
                <w:rFonts w:hint="eastAsia"/>
                <w:b/>
              </w:rPr>
              <w:t>代諾者等からインフォームド・コンセントを受ける場合</w:t>
            </w:r>
            <w:r w:rsidR="006019BF" w:rsidRPr="004B79DB">
              <w:rPr>
                <w:rFonts w:hint="eastAsia"/>
                <w:b/>
              </w:rPr>
              <w:t>は，「人を対象とする医学系研究に関する倫理指針</w:t>
            </w:r>
            <w:r w:rsidR="00442415" w:rsidRPr="004B79DB">
              <w:rPr>
                <w:rFonts w:hint="eastAsia"/>
                <w:b/>
              </w:rPr>
              <w:t>（以下，「同指針」という。</w:t>
            </w:r>
            <w:r w:rsidR="006019BF" w:rsidRPr="004B79DB">
              <w:rPr>
                <w:rFonts w:hint="eastAsia"/>
                <w:b/>
              </w:rPr>
              <w:t>」第</w:t>
            </w:r>
            <w:r w:rsidR="006019BF" w:rsidRPr="004B79DB">
              <w:rPr>
                <w:rFonts w:hint="eastAsia"/>
                <w:b/>
              </w:rPr>
              <w:t>5</w:t>
            </w:r>
            <w:r w:rsidR="006019BF" w:rsidRPr="004B79DB">
              <w:rPr>
                <w:rFonts w:hint="eastAsia"/>
                <w:b/>
              </w:rPr>
              <w:t>章第</w:t>
            </w:r>
            <w:r w:rsidR="006019BF" w:rsidRPr="004B79DB">
              <w:rPr>
                <w:rFonts w:hint="eastAsia"/>
                <w:b/>
              </w:rPr>
              <w:t>13</w:t>
            </w:r>
            <w:r w:rsidR="006019BF" w:rsidRPr="004B79DB">
              <w:rPr>
                <w:rFonts w:hint="eastAsia"/>
                <w:b/>
              </w:rPr>
              <w:t>の規定による手続</w:t>
            </w:r>
            <w:commentRangeEnd w:id="22"/>
            <w:r w:rsidR="0071084D">
              <w:rPr>
                <w:rStyle w:val="af"/>
              </w:rPr>
              <w:commentReference w:id="22"/>
            </w:r>
            <w:r w:rsidR="006019BF" w:rsidRPr="004B79DB">
              <w:rPr>
                <w:rFonts w:hint="eastAsia"/>
                <w:b/>
              </w:rPr>
              <w:t>（代諾者などの選定方針並びに説明及び同意に関する事項を含む。）</w:t>
            </w:r>
          </w:p>
          <w:p w:rsidR="00BF6E19" w:rsidRPr="004B79DB" w:rsidRDefault="00764C0B" w:rsidP="00E5032E">
            <w:pPr>
              <w:spacing w:line="300" w:lineRule="exact"/>
              <w:rPr>
                <w:b/>
              </w:rPr>
            </w:pPr>
            <w:r w:rsidRPr="004B79DB">
              <w:rPr>
                <w:rFonts w:hint="eastAsia"/>
                <w:b/>
              </w:rPr>
              <w:t xml:space="preserve">　　</w:t>
            </w:r>
            <w:r w:rsidR="00100392" w:rsidRPr="004B79DB">
              <w:rPr>
                <w:rFonts w:hint="eastAsia"/>
                <w:b/>
              </w:rPr>
              <w:t>：</w:t>
            </w:r>
            <w:r w:rsidRPr="004B79DB">
              <w:rPr>
                <w:rFonts w:hint="eastAsia"/>
                <w:b/>
              </w:rPr>
              <w:t xml:space="preserve">　</w:t>
            </w:r>
            <w:r w:rsidR="00100392" w:rsidRPr="004B79DB">
              <w:rPr>
                <w:rFonts w:hint="eastAsia"/>
                <w:b/>
              </w:rPr>
              <w:t>□該当　□非該当（□にチェックし，該当する場合は以下に記載）</w:t>
            </w:r>
          </w:p>
        </w:tc>
      </w:tr>
      <w:tr w:rsidR="00BF6E19" w:rsidRPr="004B79DB">
        <w:tc>
          <w:tcPr>
            <w:tcW w:w="9072" w:type="dxa"/>
            <w:gridSpan w:val="2"/>
            <w:tcBorders>
              <w:top w:val="nil"/>
              <w:left w:val="nil"/>
              <w:bottom w:val="nil"/>
              <w:right w:val="nil"/>
            </w:tcBorders>
          </w:tcPr>
          <w:p w:rsidR="00BF6E19" w:rsidRPr="004B79DB" w:rsidRDefault="004F4C35" w:rsidP="00E5032E">
            <w:pPr>
              <w:spacing w:line="300" w:lineRule="exact"/>
            </w:pPr>
            <w:r w:rsidRPr="004B79DB">
              <w:rPr>
                <w:rFonts w:hint="eastAsia"/>
                <w:b/>
              </w:rPr>
              <w:t xml:space="preserve">　</w:t>
            </w:r>
            <w:r w:rsidRPr="004B79DB">
              <w:rPr>
                <w:rFonts w:hint="eastAsia"/>
              </w:rPr>
              <w:t>代諾者の選定方針：</w:t>
            </w:r>
            <w:r w:rsidR="001E1935">
              <w:rPr>
                <w:rFonts w:hint="eastAsia"/>
              </w:rPr>
              <w:t>・・・・・・・・・</w:t>
            </w:r>
          </w:p>
          <w:p w:rsidR="004F4C35" w:rsidRPr="004B79DB" w:rsidRDefault="004F4C35" w:rsidP="00E5032E">
            <w:pPr>
              <w:spacing w:line="300" w:lineRule="exact"/>
            </w:pPr>
            <w:r w:rsidRPr="004B79DB">
              <w:rPr>
                <w:rFonts w:hint="eastAsia"/>
              </w:rPr>
              <w:t xml:space="preserve">　代諾者への説明事項</w:t>
            </w:r>
            <w:r w:rsidR="00764C0B" w:rsidRPr="004B79DB">
              <w:rPr>
                <w:rFonts w:hint="eastAsia"/>
              </w:rPr>
              <w:t>：</w:t>
            </w:r>
            <w:commentRangeStart w:id="23"/>
            <w:r w:rsidR="00764C0B" w:rsidRPr="004B79DB">
              <w:rPr>
                <w:rFonts w:hint="eastAsia"/>
              </w:rPr>
              <w:t>別紙</w:t>
            </w:r>
            <w:commentRangeEnd w:id="23"/>
            <w:r w:rsidR="00764C0B" w:rsidRPr="004B79DB">
              <w:rPr>
                <w:rStyle w:val="af"/>
              </w:rPr>
              <w:commentReference w:id="23"/>
            </w:r>
            <w:r w:rsidR="00764C0B" w:rsidRPr="004B79DB">
              <w:rPr>
                <w:rFonts w:hint="eastAsia"/>
              </w:rPr>
              <w:t>説明文書のとおり</w:t>
            </w:r>
          </w:p>
          <w:p w:rsidR="00781946" w:rsidRDefault="004F4C35" w:rsidP="00764C0B">
            <w:pPr>
              <w:spacing w:line="300" w:lineRule="exact"/>
            </w:pPr>
            <w:r w:rsidRPr="004B79DB">
              <w:rPr>
                <w:rFonts w:hint="eastAsia"/>
              </w:rPr>
              <w:t xml:space="preserve">　</w:t>
            </w:r>
            <w:r w:rsidR="001B4982">
              <w:rPr>
                <w:rFonts w:hint="eastAsia"/>
              </w:rPr>
              <w:t>「未成年者（</w:t>
            </w:r>
            <w:r w:rsidR="001B4982" w:rsidRPr="004B79DB">
              <w:rPr>
                <w:rFonts w:hint="eastAsia"/>
              </w:rPr>
              <w:t>同指針第</w:t>
            </w:r>
            <w:r w:rsidR="001B4982" w:rsidRPr="004B79DB">
              <w:rPr>
                <w:rFonts w:hint="eastAsia"/>
              </w:rPr>
              <w:t>5</w:t>
            </w:r>
            <w:r w:rsidR="001B4982" w:rsidRPr="004B79DB">
              <w:rPr>
                <w:rFonts w:hint="eastAsia"/>
              </w:rPr>
              <w:t>章第</w:t>
            </w:r>
            <w:r w:rsidR="001B4982" w:rsidRPr="004B79DB">
              <w:rPr>
                <w:rFonts w:hint="eastAsia"/>
              </w:rPr>
              <w:t>13</w:t>
            </w:r>
            <w:r w:rsidR="001B4982">
              <w:rPr>
                <w:rFonts w:hint="eastAsia"/>
              </w:rPr>
              <w:t>の</w:t>
            </w:r>
            <w:r w:rsidR="001B4982">
              <w:rPr>
                <w:rFonts w:hint="eastAsia"/>
              </w:rPr>
              <w:t>1</w:t>
            </w:r>
            <w:r w:rsidR="001B4982" w:rsidRPr="004B79DB">
              <w:rPr>
                <w:rFonts w:hint="eastAsia"/>
              </w:rPr>
              <w:t>イ</w:t>
            </w:r>
            <w:r w:rsidR="001B4982" w:rsidRPr="004B79DB">
              <w:rPr>
                <w:rFonts w:hint="eastAsia"/>
              </w:rPr>
              <w:t>(</w:t>
            </w:r>
            <w:r w:rsidR="001B4982" w:rsidRPr="004B79DB">
              <w:rPr>
                <w:rFonts w:hint="eastAsia"/>
              </w:rPr>
              <w:t>ｱ</w:t>
            </w:r>
            <w:r w:rsidR="001B4982" w:rsidRPr="004B79DB">
              <w:rPr>
                <w:rFonts w:hint="eastAsia"/>
              </w:rPr>
              <w:t>)</w:t>
            </w:r>
            <w:r w:rsidR="001B4982">
              <w:rPr>
                <w:rFonts w:hint="eastAsia"/>
              </w:rPr>
              <w:t>）」，又は「傷病等によりインフォームド・コンセントを与えることができないと客観的に判断される成年（</w:t>
            </w:r>
            <w:r w:rsidR="001B4982" w:rsidRPr="004B79DB">
              <w:rPr>
                <w:rFonts w:hint="eastAsia"/>
              </w:rPr>
              <w:t>同指針第</w:t>
            </w:r>
            <w:r w:rsidR="001B4982" w:rsidRPr="004B79DB">
              <w:rPr>
                <w:rFonts w:hint="eastAsia"/>
              </w:rPr>
              <w:t>5</w:t>
            </w:r>
            <w:r w:rsidR="001B4982" w:rsidRPr="004B79DB">
              <w:rPr>
                <w:rFonts w:hint="eastAsia"/>
              </w:rPr>
              <w:t>章第</w:t>
            </w:r>
            <w:r w:rsidR="001B4982" w:rsidRPr="004B79DB">
              <w:rPr>
                <w:rFonts w:hint="eastAsia"/>
              </w:rPr>
              <w:t>13</w:t>
            </w:r>
            <w:r w:rsidR="001B4982">
              <w:rPr>
                <w:rFonts w:hint="eastAsia"/>
              </w:rPr>
              <w:t>の</w:t>
            </w:r>
            <w:r w:rsidR="001B4982">
              <w:rPr>
                <w:rFonts w:hint="eastAsia"/>
              </w:rPr>
              <w:t>1</w:t>
            </w:r>
            <w:r w:rsidR="001B4982" w:rsidRPr="004B79DB">
              <w:rPr>
                <w:rFonts w:hint="eastAsia"/>
              </w:rPr>
              <w:t>イ</w:t>
            </w:r>
            <w:r w:rsidR="001B4982">
              <w:rPr>
                <w:rFonts w:hint="eastAsia"/>
              </w:rPr>
              <w:t>(</w:t>
            </w:r>
            <w:r w:rsidR="001B4982">
              <w:rPr>
                <w:rFonts w:hint="eastAsia"/>
              </w:rPr>
              <w:t>ｲ）」</w:t>
            </w:r>
            <w:r w:rsidR="00764C0B" w:rsidRPr="004B79DB">
              <w:rPr>
                <w:rFonts w:hint="eastAsia"/>
              </w:rPr>
              <w:t>に該当する者を研究対象</w:t>
            </w:r>
            <w:r w:rsidR="002A0285">
              <w:rPr>
                <w:rFonts w:hint="eastAsia"/>
              </w:rPr>
              <w:t>（協力）</w:t>
            </w:r>
            <w:r w:rsidR="00764C0B" w:rsidRPr="004B79DB">
              <w:rPr>
                <w:rFonts w:hint="eastAsia"/>
              </w:rPr>
              <w:t>者とする場合には，当該者</w:t>
            </w:r>
            <w:r w:rsidR="00781946" w:rsidRPr="004B79DB">
              <w:rPr>
                <w:rFonts w:hint="eastAsia"/>
              </w:rPr>
              <w:t>を研究対象</w:t>
            </w:r>
            <w:r w:rsidR="002A0285">
              <w:rPr>
                <w:rFonts w:hint="eastAsia"/>
              </w:rPr>
              <w:t>（協力）</w:t>
            </w:r>
            <w:r w:rsidR="00781946" w:rsidRPr="004B79DB">
              <w:rPr>
                <w:rFonts w:hint="eastAsia"/>
              </w:rPr>
              <w:t>者とすることが必要な理由：</w:t>
            </w:r>
          </w:p>
          <w:p w:rsidR="00480688" w:rsidRPr="004B79DB" w:rsidRDefault="00480688" w:rsidP="00764C0B">
            <w:pPr>
              <w:spacing w:line="300" w:lineRule="exact"/>
            </w:pPr>
          </w:p>
        </w:tc>
      </w:tr>
      <w:tr w:rsidR="00BF6E19" w:rsidRPr="004B79DB">
        <w:tc>
          <w:tcPr>
            <w:tcW w:w="9072" w:type="dxa"/>
            <w:gridSpan w:val="2"/>
            <w:tcBorders>
              <w:top w:val="nil"/>
              <w:left w:val="nil"/>
              <w:bottom w:val="nil"/>
              <w:right w:val="nil"/>
            </w:tcBorders>
          </w:tcPr>
          <w:p w:rsidR="00764C0B" w:rsidRPr="004B79DB" w:rsidRDefault="006019BF" w:rsidP="00E5032E">
            <w:pPr>
              <w:spacing w:line="300" w:lineRule="exact"/>
              <w:rPr>
                <w:b/>
              </w:rPr>
            </w:pPr>
            <w:r w:rsidRPr="004B79DB">
              <w:rPr>
                <w:rFonts w:hint="eastAsia"/>
                <w:b/>
              </w:rPr>
              <w:t>16</w:t>
            </w:r>
            <w:r w:rsidRPr="004B79DB">
              <w:rPr>
                <w:rFonts w:hint="eastAsia"/>
                <w:b/>
              </w:rPr>
              <w:t xml:space="preserve">　</w:t>
            </w:r>
            <w:commentRangeStart w:id="24"/>
            <w:r w:rsidRPr="004B79DB">
              <w:rPr>
                <w:rFonts w:hint="eastAsia"/>
                <w:b/>
              </w:rPr>
              <w:t>インフォームド・アセントを受ける場合は，「人を対象とする医学系研究に関する倫理指針」第</w:t>
            </w:r>
            <w:r w:rsidRPr="004B79DB">
              <w:rPr>
                <w:rFonts w:hint="eastAsia"/>
                <w:b/>
              </w:rPr>
              <w:t>5</w:t>
            </w:r>
            <w:r w:rsidRPr="004B79DB">
              <w:rPr>
                <w:rFonts w:hint="eastAsia"/>
                <w:b/>
              </w:rPr>
              <w:t>章第</w:t>
            </w:r>
            <w:r w:rsidRPr="004B79DB">
              <w:rPr>
                <w:rFonts w:hint="eastAsia"/>
                <w:b/>
              </w:rPr>
              <w:t>13</w:t>
            </w:r>
            <w:r w:rsidRPr="004B79DB">
              <w:rPr>
                <w:rFonts w:hint="eastAsia"/>
                <w:b/>
              </w:rPr>
              <w:t>の規定による手続</w:t>
            </w:r>
            <w:commentRangeEnd w:id="24"/>
            <w:r w:rsidR="0071084D">
              <w:rPr>
                <w:rStyle w:val="af"/>
              </w:rPr>
              <w:commentReference w:id="24"/>
            </w:r>
            <w:r w:rsidRPr="004B79DB">
              <w:rPr>
                <w:rFonts w:hint="eastAsia"/>
                <w:b/>
              </w:rPr>
              <w:t>（説明に関する事項を含む）</w:t>
            </w:r>
          </w:p>
          <w:p w:rsidR="00BF6E19" w:rsidRPr="004B79DB" w:rsidRDefault="00764C0B" w:rsidP="00E5032E">
            <w:pPr>
              <w:spacing w:line="300" w:lineRule="exact"/>
              <w:rPr>
                <w:b/>
              </w:rPr>
            </w:pPr>
            <w:r w:rsidRPr="004B79DB">
              <w:rPr>
                <w:rFonts w:hint="eastAsia"/>
                <w:b/>
              </w:rPr>
              <w:t xml:space="preserve">　　</w:t>
            </w:r>
            <w:r w:rsidR="00100392" w:rsidRPr="004B79DB">
              <w:rPr>
                <w:rFonts w:hint="eastAsia"/>
                <w:b/>
              </w:rPr>
              <w:t>：</w:t>
            </w:r>
            <w:r w:rsidRPr="004B79DB">
              <w:rPr>
                <w:rFonts w:hint="eastAsia"/>
                <w:b/>
              </w:rPr>
              <w:t xml:space="preserve">　</w:t>
            </w:r>
            <w:r w:rsidR="00100392" w:rsidRPr="004B79DB">
              <w:rPr>
                <w:rFonts w:hint="eastAsia"/>
                <w:b/>
              </w:rPr>
              <w:t>□該当　　□非該当（□にチェックし，該当する場合は以下に記載）</w:t>
            </w:r>
          </w:p>
        </w:tc>
      </w:tr>
      <w:tr w:rsidR="00BF6E19" w:rsidRPr="004B79DB">
        <w:tc>
          <w:tcPr>
            <w:tcW w:w="9072" w:type="dxa"/>
            <w:gridSpan w:val="2"/>
            <w:tcBorders>
              <w:top w:val="nil"/>
              <w:left w:val="nil"/>
              <w:bottom w:val="nil"/>
              <w:right w:val="nil"/>
            </w:tcBorders>
          </w:tcPr>
          <w:p w:rsidR="00764C0B" w:rsidRPr="004B79DB" w:rsidRDefault="00781946" w:rsidP="00E5032E">
            <w:pPr>
              <w:spacing w:line="300" w:lineRule="exact"/>
            </w:pPr>
            <w:r w:rsidRPr="004B79DB">
              <w:rPr>
                <w:rFonts w:hint="eastAsia"/>
              </w:rPr>
              <w:t xml:space="preserve">　</w:t>
            </w:r>
            <w:r w:rsidR="004C0238">
              <w:rPr>
                <w:rFonts w:hint="eastAsia"/>
              </w:rPr>
              <w:t>※</w:t>
            </w:r>
            <w:r w:rsidR="00764C0B" w:rsidRPr="004B79DB">
              <w:rPr>
                <w:rFonts w:hint="eastAsia"/>
              </w:rPr>
              <w:t>記載例</w:t>
            </w:r>
          </w:p>
          <w:p w:rsidR="00BF6E19" w:rsidRPr="004B79DB" w:rsidRDefault="00764C0B" w:rsidP="00E5032E">
            <w:pPr>
              <w:spacing w:line="300" w:lineRule="exact"/>
            </w:pPr>
            <w:r w:rsidRPr="004B79DB">
              <w:rPr>
                <w:rFonts w:hint="eastAsia"/>
                <w:b/>
              </w:rPr>
              <w:t xml:space="preserve">　</w:t>
            </w:r>
            <w:r w:rsidR="0058393D" w:rsidRPr="004B79DB">
              <w:rPr>
                <w:rFonts w:hint="eastAsia"/>
              </w:rPr>
              <w:t>研究対象</w:t>
            </w:r>
            <w:r w:rsidR="002A0285">
              <w:rPr>
                <w:rFonts w:hint="eastAsia"/>
              </w:rPr>
              <w:t>（協力）</w:t>
            </w:r>
            <w:r w:rsidR="0058393D" w:rsidRPr="004B79DB">
              <w:rPr>
                <w:rFonts w:hint="eastAsia"/>
              </w:rPr>
              <w:t>者への説明事項：</w:t>
            </w:r>
            <w:commentRangeStart w:id="25"/>
            <w:r w:rsidR="0058393D" w:rsidRPr="004B79DB">
              <w:rPr>
                <w:rFonts w:hint="eastAsia"/>
              </w:rPr>
              <w:t>別紙</w:t>
            </w:r>
            <w:commentRangeEnd w:id="25"/>
            <w:r w:rsidR="0058393D" w:rsidRPr="004B79DB">
              <w:rPr>
                <w:rStyle w:val="af"/>
              </w:rPr>
              <w:commentReference w:id="25"/>
            </w:r>
            <w:r w:rsidR="0058393D" w:rsidRPr="004B79DB">
              <w:rPr>
                <w:rFonts w:hint="eastAsia"/>
              </w:rPr>
              <w:t>説明文書のとおり</w:t>
            </w:r>
          </w:p>
          <w:p w:rsidR="0058393D" w:rsidRPr="004B79DB" w:rsidRDefault="0058393D" w:rsidP="00E5032E">
            <w:pPr>
              <w:spacing w:line="300" w:lineRule="exact"/>
            </w:pPr>
            <w:r w:rsidRPr="004B79DB">
              <w:rPr>
                <w:rFonts w:hint="eastAsia"/>
              </w:rPr>
              <w:t xml:space="preserve">　研究対象</w:t>
            </w:r>
            <w:r w:rsidR="002A0285">
              <w:rPr>
                <w:rFonts w:hint="eastAsia"/>
              </w:rPr>
              <w:t>（協力）</w:t>
            </w:r>
            <w:r w:rsidRPr="004B79DB">
              <w:rPr>
                <w:rFonts w:hint="eastAsia"/>
              </w:rPr>
              <w:t>者への説明方法：・・・・・・・</w:t>
            </w:r>
          </w:p>
          <w:p w:rsidR="0058393D" w:rsidRDefault="0058393D" w:rsidP="00764C0B">
            <w:pPr>
              <w:spacing w:line="300" w:lineRule="exact"/>
            </w:pPr>
            <w:r w:rsidRPr="004B79DB">
              <w:rPr>
                <w:rFonts w:hint="eastAsia"/>
              </w:rPr>
              <w:t xml:space="preserve">　なお，研究対象</w:t>
            </w:r>
            <w:r w:rsidR="002A0285">
              <w:rPr>
                <w:rFonts w:hint="eastAsia"/>
              </w:rPr>
              <w:t>（協力）</w:t>
            </w:r>
            <w:r w:rsidRPr="004B79DB">
              <w:rPr>
                <w:rFonts w:hint="eastAsia"/>
              </w:rPr>
              <w:t>者が，研究の実施又は継続しようとすることの全部または一部に対する拒否の意向を</w:t>
            </w:r>
            <w:r w:rsidR="00764C0B" w:rsidRPr="004B79DB">
              <w:rPr>
                <w:rFonts w:hint="eastAsia"/>
              </w:rPr>
              <w:t>表した</w:t>
            </w:r>
            <w:r w:rsidRPr="004B79DB">
              <w:rPr>
                <w:rFonts w:hint="eastAsia"/>
              </w:rPr>
              <w:t>場合は，その意向を尊重するように努める。ただし，当該研究を実施又は継続することにより研究対象</w:t>
            </w:r>
            <w:r w:rsidR="002A0285">
              <w:rPr>
                <w:rFonts w:hint="eastAsia"/>
              </w:rPr>
              <w:t>（協力）</w:t>
            </w:r>
            <w:r w:rsidRPr="004B79DB">
              <w:rPr>
                <w:rFonts w:hint="eastAsia"/>
              </w:rPr>
              <w:t>者に直接の健康上の利益が期待され，かつ，代諾者がそれに同意する場合はこの限りでない。</w:t>
            </w:r>
          </w:p>
          <w:p w:rsidR="00480688" w:rsidRPr="004B79DB" w:rsidRDefault="00480688" w:rsidP="00764C0B">
            <w:pPr>
              <w:spacing w:line="300" w:lineRule="exact"/>
            </w:pPr>
          </w:p>
        </w:tc>
      </w:tr>
      <w:tr w:rsidR="00BF6E19" w:rsidRPr="004B79DB">
        <w:tc>
          <w:tcPr>
            <w:tcW w:w="9072" w:type="dxa"/>
            <w:gridSpan w:val="2"/>
            <w:tcBorders>
              <w:top w:val="nil"/>
              <w:left w:val="nil"/>
              <w:bottom w:val="nil"/>
              <w:right w:val="nil"/>
            </w:tcBorders>
          </w:tcPr>
          <w:p w:rsidR="00272BD6" w:rsidRPr="004B79DB" w:rsidRDefault="006019BF" w:rsidP="00E5032E">
            <w:pPr>
              <w:spacing w:line="300" w:lineRule="exact"/>
              <w:rPr>
                <w:b/>
              </w:rPr>
            </w:pPr>
            <w:r w:rsidRPr="004B79DB">
              <w:rPr>
                <w:rFonts w:hint="eastAsia"/>
                <w:b/>
              </w:rPr>
              <w:t>17</w:t>
            </w:r>
            <w:r w:rsidRPr="004B79DB">
              <w:rPr>
                <w:rFonts w:hint="eastAsia"/>
                <w:b/>
              </w:rPr>
              <w:t xml:space="preserve">　</w:t>
            </w:r>
            <w:commentRangeStart w:id="26"/>
            <w:r w:rsidRPr="004B79DB">
              <w:rPr>
                <w:rFonts w:hint="eastAsia"/>
                <w:b/>
              </w:rPr>
              <w:t>研究対象</w:t>
            </w:r>
            <w:r w:rsidR="002A0285">
              <w:rPr>
                <w:rFonts w:hint="eastAsia"/>
                <w:b/>
              </w:rPr>
              <w:t>（協力）</w:t>
            </w:r>
            <w:r w:rsidRPr="004B79DB">
              <w:rPr>
                <w:rFonts w:hint="eastAsia"/>
                <w:b/>
              </w:rPr>
              <w:t>者等に経済的負担又は謝礼がある場合には，その旨及びその内容</w:t>
            </w:r>
            <w:commentRangeEnd w:id="26"/>
            <w:r w:rsidR="0071084D">
              <w:rPr>
                <w:rStyle w:val="af"/>
              </w:rPr>
              <w:commentReference w:id="26"/>
            </w:r>
          </w:p>
          <w:p w:rsidR="00BF6E19" w:rsidRPr="004B79DB" w:rsidRDefault="00272BD6" w:rsidP="00E5032E">
            <w:pPr>
              <w:spacing w:line="300" w:lineRule="exact"/>
              <w:rPr>
                <w:b/>
              </w:rPr>
            </w:pPr>
            <w:r w:rsidRPr="004B79DB">
              <w:rPr>
                <w:rFonts w:hint="eastAsia"/>
                <w:b/>
              </w:rPr>
              <w:t xml:space="preserve">　</w:t>
            </w:r>
            <w:r w:rsidR="00764C0B" w:rsidRPr="004B79DB">
              <w:rPr>
                <w:rFonts w:hint="eastAsia"/>
                <w:b/>
              </w:rPr>
              <w:t xml:space="preserve">　</w:t>
            </w:r>
            <w:r w:rsidR="00100392" w:rsidRPr="004B79DB">
              <w:rPr>
                <w:rFonts w:hint="eastAsia"/>
                <w:b/>
              </w:rPr>
              <w:t>：</w:t>
            </w:r>
            <w:r w:rsidR="00764C0B" w:rsidRPr="004B79DB">
              <w:rPr>
                <w:rFonts w:hint="eastAsia"/>
                <w:b/>
              </w:rPr>
              <w:t xml:space="preserve">　</w:t>
            </w:r>
            <w:r w:rsidRPr="004B79DB">
              <w:rPr>
                <w:rFonts w:hint="eastAsia"/>
                <w:b/>
              </w:rPr>
              <w:t>□有</w:t>
            </w:r>
            <w:r w:rsidR="00100392" w:rsidRPr="004B79DB">
              <w:rPr>
                <w:rFonts w:hint="eastAsia"/>
                <w:b/>
              </w:rPr>
              <w:t xml:space="preserve">　</w:t>
            </w:r>
            <w:r w:rsidRPr="004B79DB">
              <w:rPr>
                <w:rFonts w:hint="eastAsia"/>
                <w:b/>
              </w:rPr>
              <w:t xml:space="preserve">　□無</w:t>
            </w:r>
            <w:r w:rsidR="00100392" w:rsidRPr="004B79DB">
              <w:rPr>
                <w:rFonts w:hint="eastAsia"/>
                <w:b/>
              </w:rPr>
              <w:t>（□にチェックし，</w:t>
            </w:r>
            <w:r w:rsidRPr="004B79DB">
              <w:rPr>
                <w:rFonts w:hint="eastAsia"/>
                <w:b/>
              </w:rPr>
              <w:t>有の</w:t>
            </w:r>
            <w:r w:rsidR="00100392" w:rsidRPr="004B79DB">
              <w:rPr>
                <w:rFonts w:hint="eastAsia"/>
                <w:b/>
              </w:rPr>
              <w:t>場合は以下に記載）</w:t>
            </w:r>
          </w:p>
        </w:tc>
      </w:tr>
      <w:tr w:rsidR="00BF6E19" w:rsidRPr="004B79DB">
        <w:tc>
          <w:tcPr>
            <w:tcW w:w="9072" w:type="dxa"/>
            <w:gridSpan w:val="2"/>
            <w:tcBorders>
              <w:top w:val="nil"/>
              <w:left w:val="nil"/>
              <w:bottom w:val="nil"/>
              <w:right w:val="nil"/>
            </w:tcBorders>
          </w:tcPr>
          <w:p w:rsidR="00BF6E19" w:rsidRPr="004C0238" w:rsidRDefault="00D36A9C" w:rsidP="00E5032E">
            <w:pPr>
              <w:spacing w:line="300" w:lineRule="exact"/>
              <w:rPr>
                <w:color w:val="0000FF"/>
              </w:rPr>
            </w:pPr>
            <w:r w:rsidRPr="004C0238">
              <w:rPr>
                <w:rFonts w:hint="eastAsia"/>
                <w:color w:val="0000FF"/>
              </w:rPr>
              <w:t>※有の場合の記載例</w:t>
            </w:r>
          </w:p>
          <w:p w:rsidR="00A72CE4" w:rsidRDefault="00D36A9C" w:rsidP="00E5032E">
            <w:pPr>
              <w:spacing w:line="300" w:lineRule="exact"/>
              <w:rPr>
                <w:color w:val="0000FF"/>
              </w:rPr>
            </w:pPr>
            <w:r w:rsidRPr="004C0238">
              <w:rPr>
                <w:rFonts w:hint="eastAsia"/>
                <w:b/>
                <w:color w:val="0000FF"/>
              </w:rPr>
              <w:t xml:space="preserve">　</w:t>
            </w:r>
            <w:r w:rsidRPr="004C0238">
              <w:rPr>
                <w:rFonts w:hint="eastAsia"/>
                <w:color w:val="0000FF"/>
              </w:rPr>
              <w:t>本研究に関する謝金として，○○分野から</w:t>
            </w:r>
            <w:r w:rsidRPr="004C0238">
              <w:rPr>
                <w:rFonts w:hint="eastAsia"/>
                <w:color w:val="0000FF"/>
              </w:rPr>
              <w:t>5,000</w:t>
            </w:r>
            <w:r w:rsidRPr="004C0238">
              <w:rPr>
                <w:rFonts w:hint="eastAsia"/>
                <w:color w:val="0000FF"/>
              </w:rPr>
              <w:t>円／回を支払う。</w:t>
            </w:r>
          </w:p>
          <w:p w:rsidR="00480688" w:rsidRPr="004C0238" w:rsidRDefault="00480688" w:rsidP="00E5032E">
            <w:pPr>
              <w:spacing w:line="300" w:lineRule="exact"/>
              <w:rPr>
                <w:color w:val="0000FF"/>
              </w:rPr>
            </w:pPr>
          </w:p>
        </w:tc>
      </w:tr>
      <w:tr w:rsidR="00272BD6" w:rsidRPr="004B79DB">
        <w:tc>
          <w:tcPr>
            <w:tcW w:w="9072" w:type="dxa"/>
            <w:gridSpan w:val="2"/>
            <w:tcBorders>
              <w:top w:val="nil"/>
              <w:left w:val="nil"/>
              <w:bottom w:val="nil"/>
              <w:right w:val="nil"/>
            </w:tcBorders>
          </w:tcPr>
          <w:p w:rsidR="00764C0B" w:rsidRPr="004B79DB" w:rsidRDefault="00272BD6" w:rsidP="00E5032E">
            <w:pPr>
              <w:spacing w:line="300" w:lineRule="exact"/>
              <w:rPr>
                <w:b/>
              </w:rPr>
            </w:pPr>
            <w:r w:rsidRPr="004B79DB">
              <w:rPr>
                <w:rFonts w:hint="eastAsia"/>
                <w:b/>
              </w:rPr>
              <w:t>18</w:t>
            </w:r>
            <w:r w:rsidRPr="004B79DB">
              <w:rPr>
                <w:rFonts w:hint="eastAsia"/>
                <w:b/>
              </w:rPr>
              <w:t xml:space="preserve">　</w:t>
            </w:r>
            <w:commentRangeStart w:id="27"/>
            <w:r w:rsidRPr="004B79DB">
              <w:rPr>
                <w:rFonts w:hint="eastAsia"/>
                <w:b/>
              </w:rPr>
              <w:t xml:space="preserve">侵襲（軽微な侵襲を除く。）を伴う研究の場合には，重篤な有害事象が発生した際の対応　</w:t>
            </w:r>
            <w:commentRangeEnd w:id="27"/>
            <w:r w:rsidR="0071084D">
              <w:rPr>
                <w:rStyle w:val="af"/>
              </w:rPr>
              <w:commentReference w:id="27"/>
            </w:r>
          </w:p>
          <w:p w:rsidR="00272BD6" w:rsidRPr="004B79DB" w:rsidRDefault="00764C0B" w:rsidP="00E5032E">
            <w:pPr>
              <w:spacing w:line="300" w:lineRule="exact"/>
              <w:rPr>
                <w:b/>
              </w:rPr>
            </w:pPr>
            <w:r w:rsidRPr="004B79DB">
              <w:rPr>
                <w:rFonts w:hint="eastAsia"/>
                <w:b/>
              </w:rPr>
              <w:t xml:space="preserve">　　：　</w:t>
            </w:r>
            <w:r w:rsidR="00272BD6" w:rsidRPr="004B79DB">
              <w:rPr>
                <w:rFonts w:hint="eastAsia"/>
                <w:b/>
              </w:rPr>
              <w:t>□該当　　□非該当（□にチェックし，該当する場合は以下に記載）</w:t>
            </w:r>
          </w:p>
        </w:tc>
      </w:tr>
      <w:tr w:rsidR="00272BD6" w:rsidRPr="004B79DB">
        <w:tc>
          <w:tcPr>
            <w:tcW w:w="9072" w:type="dxa"/>
            <w:gridSpan w:val="2"/>
            <w:tcBorders>
              <w:top w:val="nil"/>
              <w:left w:val="nil"/>
              <w:bottom w:val="nil"/>
              <w:right w:val="nil"/>
            </w:tcBorders>
          </w:tcPr>
          <w:p w:rsidR="00272BD6" w:rsidRPr="004C0238" w:rsidRDefault="004C0238" w:rsidP="00E5032E">
            <w:pPr>
              <w:spacing w:line="300" w:lineRule="exact"/>
              <w:rPr>
                <w:color w:val="0000FF"/>
              </w:rPr>
            </w:pPr>
            <w:r w:rsidRPr="004C0238">
              <w:rPr>
                <w:rFonts w:hint="eastAsia"/>
                <w:color w:val="0000FF"/>
              </w:rPr>
              <w:t>※該当</w:t>
            </w:r>
            <w:r w:rsidR="00D36A9C" w:rsidRPr="004C0238">
              <w:rPr>
                <w:rFonts w:hint="eastAsia"/>
                <w:color w:val="0000FF"/>
              </w:rPr>
              <w:t>の場合の記載例</w:t>
            </w:r>
          </w:p>
          <w:p w:rsidR="00A72CE4" w:rsidRDefault="00D36A9C" w:rsidP="00D36A9C">
            <w:pPr>
              <w:spacing w:line="300" w:lineRule="exact"/>
              <w:rPr>
                <w:color w:val="0000FF"/>
              </w:rPr>
            </w:pPr>
            <w:r w:rsidRPr="004C0238">
              <w:rPr>
                <w:rFonts w:hint="eastAsia"/>
                <w:color w:val="0000FF"/>
              </w:rPr>
              <w:t xml:space="preserve">　有害事象に対しては，研究責任者の加入する○○会社（等，適宜記載）の○○保険にて対応する。</w:t>
            </w:r>
          </w:p>
          <w:p w:rsidR="00480688" w:rsidRPr="004C0238" w:rsidRDefault="00480688" w:rsidP="00D36A9C">
            <w:pPr>
              <w:spacing w:line="300" w:lineRule="exact"/>
              <w:rPr>
                <w:b/>
                <w:color w:val="0000FF"/>
              </w:rPr>
            </w:pPr>
          </w:p>
        </w:tc>
      </w:tr>
      <w:tr w:rsidR="00272BD6" w:rsidRPr="004B79DB">
        <w:tc>
          <w:tcPr>
            <w:tcW w:w="9072" w:type="dxa"/>
            <w:gridSpan w:val="2"/>
            <w:tcBorders>
              <w:top w:val="nil"/>
              <w:left w:val="nil"/>
              <w:bottom w:val="nil"/>
              <w:right w:val="nil"/>
            </w:tcBorders>
          </w:tcPr>
          <w:p w:rsidR="004B79DB" w:rsidRPr="004B79DB" w:rsidRDefault="00272BD6" w:rsidP="00E5032E">
            <w:pPr>
              <w:spacing w:line="300" w:lineRule="exact"/>
              <w:rPr>
                <w:b/>
              </w:rPr>
            </w:pPr>
            <w:r w:rsidRPr="004B79DB">
              <w:rPr>
                <w:rFonts w:hint="eastAsia"/>
                <w:b/>
              </w:rPr>
              <w:t>19</w:t>
            </w:r>
            <w:r w:rsidRPr="004B79DB">
              <w:rPr>
                <w:rFonts w:hint="eastAsia"/>
                <w:b/>
              </w:rPr>
              <w:t xml:space="preserve">　</w:t>
            </w:r>
            <w:commentRangeStart w:id="28"/>
            <w:r w:rsidRPr="004B79DB">
              <w:rPr>
                <w:rFonts w:hint="eastAsia"/>
                <w:b/>
              </w:rPr>
              <w:t>侵襲を伴う研究の場合には，当該研究によって生じた健康被害に対する保障の有無及びその内容</w:t>
            </w:r>
            <w:commentRangeEnd w:id="28"/>
            <w:r w:rsidR="0071084D">
              <w:rPr>
                <w:rStyle w:val="af"/>
              </w:rPr>
              <w:commentReference w:id="28"/>
            </w:r>
          </w:p>
          <w:p w:rsidR="00272BD6" w:rsidRPr="004B79DB" w:rsidRDefault="004B79DB" w:rsidP="00E5032E">
            <w:pPr>
              <w:spacing w:line="300" w:lineRule="exact"/>
              <w:rPr>
                <w:b/>
              </w:rPr>
            </w:pPr>
            <w:r w:rsidRPr="004B79DB">
              <w:rPr>
                <w:rFonts w:hint="eastAsia"/>
                <w:b/>
              </w:rPr>
              <w:t xml:space="preserve">　</w:t>
            </w:r>
            <w:r w:rsidR="00272BD6" w:rsidRPr="004B79DB">
              <w:rPr>
                <w:rFonts w:hint="eastAsia"/>
                <w:b/>
              </w:rPr>
              <w:t xml:space="preserve">　：</w:t>
            </w:r>
            <w:r w:rsidRPr="004B79DB">
              <w:rPr>
                <w:rFonts w:hint="eastAsia"/>
                <w:b/>
              </w:rPr>
              <w:t xml:space="preserve">　</w:t>
            </w:r>
            <w:r w:rsidR="00272BD6" w:rsidRPr="004B79DB">
              <w:rPr>
                <w:rFonts w:hint="eastAsia"/>
                <w:b/>
              </w:rPr>
              <w:t>□該当　　□非該当（□にチェックし，該当する場合は以下に記載）</w:t>
            </w:r>
          </w:p>
        </w:tc>
      </w:tr>
      <w:tr w:rsidR="00D36A9C" w:rsidRPr="004B79DB">
        <w:tc>
          <w:tcPr>
            <w:tcW w:w="9072" w:type="dxa"/>
            <w:gridSpan w:val="2"/>
            <w:tcBorders>
              <w:top w:val="nil"/>
              <w:left w:val="nil"/>
              <w:bottom w:val="nil"/>
              <w:right w:val="nil"/>
            </w:tcBorders>
          </w:tcPr>
          <w:p w:rsidR="00D36A9C" w:rsidRPr="004C0238" w:rsidRDefault="004C0238" w:rsidP="00DE3C13">
            <w:pPr>
              <w:spacing w:line="300" w:lineRule="exact"/>
              <w:rPr>
                <w:color w:val="0000FF"/>
              </w:rPr>
            </w:pPr>
            <w:r w:rsidRPr="004C0238">
              <w:rPr>
                <w:rFonts w:hint="eastAsia"/>
                <w:color w:val="0000FF"/>
              </w:rPr>
              <w:t>※該当</w:t>
            </w:r>
            <w:r w:rsidR="00D36A9C" w:rsidRPr="004C0238">
              <w:rPr>
                <w:rFonts w:hint="eastAsia"/>
                <w:color w:val="0000FF"/>
              </w:rPr>
              <w:t>の場合の記載例</w:t>
            </w:r>
          </w:p>
          <w:p w:rsidR="00D36A9C" w:rsidRDefault="00D36A9C" w:rsidP="00D36A9C">
            <w:pPr>
              <w:spacing w:line="300" w:lineRule="exact"/>
              <w:rPr>
                <w:color w:val="0000FF"/>
              </w:rPr>
            </w:pPr>
            <w:r w:rsidRPr="004C0238">
              <w:rPr>
                <w:rFonts w:hint="eastAsia"/>
                <w:color w:val="0000FF"/>
              </w:rPr>
              <w:t xml:space="preserve">　健康被害に対しては，研究責任者の加入する○○会社（等，適宜記載</w:t>
            </w:r>
            <w:r w:rsidRPr="004C0238">
              <w:rPr>
                <w:rFonts w:hint="eastAsia"/>
                <w:color w:val="0000FF"/>
              </w:rPr>
              <w:t>)</w:t>
            </w:r>
            <w:r w:rsidRPr="004C0238">
              <w:rPr>
                <w:rFonts w:hint="eastAsia"/>
                <w:color w:val="0000FF"/>
              </w:rPr>
              <w:t>の○○保険にて対応する。</w:t>
            </w:r>
          </w:p>
          <w:p w:rsidR="00480688" w:rsidRPr="004B79DB" w:rsidRDefault="00480688" w:rsidP="00D36A9C">
            <w:pPr>
              <w:spacing w:line="300" w:lineRule="exact"/>
              <w:rPr>
                <w:b/>
              </w:rPr>
            </w:pPr>
          </w:p>
        </w:tc>
      </w:tr>
      <w:tr w:rsidR="00272BD6" w:rsidRPr="004B79DB">
        <w:tc>
          <w:tcPr>
            <w:tcW w:w="9072" w:type="dxa"/>
            <w:gridSpan w:val="2"/>
            <w:tcBorders>
              <w:top w:val="nil"/>
              <w:left w:val="nil"/>
              <w:bottom w:val="nil"/>
              <w:right w:val="nil"/>
            </w:tcBorders>
          </w:tcPr>
          <w:p w:rsidR="004B79DB" w:rsidRPr="004B79DB" w:rsidRDefault="00272BD6" w:rsidP="00E5032E">
            <w:pPr>
              <w:spacing w:line="300" w:lineRule="exact"/>
              <w:rPr>
                <w:b/>
              </w:rPr>
            </w:pPr>
            <w:r w:rsidRPr="004B79DB">
              <w:rPr>
                <w:rFonts w:hint="eastAsia"/>
                <w:b/>
              </w:rPr>
              <w:t>20</w:t>
            </w:r>
            <w:r w:rsidRPr="004B79DB">
              <w:rPr>
                <w:rFonts w:hint="eastAsia"/>
                <w:b/>
              </w:rPr>
              <w:t xml:space="preserve">　</w:t>
            </w:r>
            <w:commentRangeStart w:id="29"/>
            <w:r w:rsidRPr="004B79DB">
              <w:rPr>
                <w:rFonts w:hint="eastAsia"/>
                <w:b/>
              </w:rPr>
              <w:t>研究の実施に伴い，研究対象</w:t>
            </w:r>
            <w:r w:rsidR="002A0285">
              <w:rPr>
                <w:rFonts w:hint="eastAsia"/>
                <w:b/>
              </w:rPr>
              <w:t>（協力）</w:t>
            </w:r>
            <w:r w:rsidRPr="004B79DB">
              <w:rPr>
                <w:rFonts w:hint="eastAsia"/>
                <w:b/>
              </w:rPr>
              <w:t>者の健康，子孫に受け継がれ得る遺伝的特徴等に関する重要な知見が得られる可能性がある場合には，研究対象</w:t>
            </w:r>
            <w:r w:rsidR="002A0285">
              <w:rPr>
                <w:rFonts w:hint="eastAsia"/>
                <w:b/>
              </w:rPr>
              <w:t>（協力）</w:t>
            </w:r>
            <w:r w:rsidRPr="004B79DB">
              <w:rPr>
                <w:rFonts w:hint="eastAsia"/>
                <w:b/>
              </w:rPr>
              <w:t>者に係る研究結果（偶発的</w:t>
            </w:r>
            <w:r w:rsidR="003464A8">
              <w:rPr>
                <w:rFonts w:hint="eastAsia"/>
                <w:b/>
              </w:rPr>
              <w:t>所見</w:t>
            </w:r>
            <w:r w:rsidRPr="004B79DB">
              <w:rPr>
                <w:rFonts w:hint="eastAsia"/>
                <w:b/>
              </w:rPr>
              <w:t>を含む。）の取扱い</w:t>
            </w:r>
            <w:commentRangeEnd w:id="29"/>
            <w:r w:rsidR="0071084D">
              <w:rPr>
                <w:rStyle w:val="af"/>
              </w:rPr>
              <w:commentReference w:id="29"/>
            </w:r>
          </w:p>
          <w:p w:rsidR="00272BD6" w:rsidRPr="004B79DB" w:rsidRDefault="004B79DB" w:rsidP="00E5032E">
            <w:pPr>
              <w:spacing w:line="300" w:lineRule="exact"/>
              <w:rPr>
                <w:b/>
              </w:rPr>
            </w:pPr>
            <w:r w:rsidRPr="004B79DB">
              <w:rPr>
                <w:rFonts w:hint="eastAsia"/>
                <w:b/>
              </w:rPr>
              <w:t xml:space="preserve">　</w:t>
            </w:r>
            <w:r w:rsidR="00272BD6" w:rsidRPr="004B79DB">
              <w:rPr>
                <w:rFonts w:hint="eastAsia"/>
                <w:b/>
              </w:rPr>
              <w:t xml:space="preserve">　：</w:t>
            </w:r>
            <w:r w:rsidRPr="004B79DB">
              <w:rPr>
                <w:rFonts w:hint="eastAsia"/>
                <w:b/>
              </w:rPr>
              <w:t xml:space="preserve">　</w:t>
            </w:r>
            <w:r w:rsidR="00272BD6" w:rsidRPr="004B79DB">
              <w:rPr>
                <w:rFonts w:hint="eastAsia"/>
                <w:b/>
              </w:rPr>
              <w:t>□該当　　□非該当（□にチェックし，該当する場合は以下に記載）</w:t>
            </w:r>
          </w:p>
        </w:tc>
      </w:tr>
      <w:tr w:rsidR="00272BD6" w:rsidRPr="004B79DB">
        <w:tc>
          <w:tcPr>
            <w:tcW w:w="9072" w:type="dxa"/>
            <w:gridSpan w:val="2"/>
            <w:tcBorders>
              <w:top w:val="nil"/>
              <w:left w:val="nil"/>
              <w:bottom w:val="nil"/>
              <w:right w:val="nil"/>
            </w:tcBorders>
          </w:tcPr>
          <w:p w:rsidR="00D36A9C" w:rsidRPr="004C0238" w:rsidRDefault="004C0238" w:rsidP="00D36A9C">
            <w:pPr>
              <w:spacing w:line="300" w:lineRule="exact"/>
              <w:rPr>
                <w:color w:val="0000FF"/>
              </w:rPr>
            </w:pPr>
            <w:r w:rsidRPr="004C0238">
              <w:rPr>
                <w:rFonts w:hint="eastAsia"/>
                <w:color w:val="0000FF"/>
              </w:rPr>
              <w:t>※該当</w:t>
            </w:r>
            <w:r w:rsidR="00D36A9C" w:rsidRPr="004C0238">
              <w:rPr>
                <w:rFonts w:hint="eastAsia"/>
                <w:color w:val="0000FF"/>
              </w:rPr>
              <w:t>の場合の記載例</w:t>
            </w:r>
          </w:p>
          <w:p w:rsidR="00A72CE4" w:rsidRDefault="00D36A9C" w:rsidP="004C0238">
            <w:pPr>
              <w:spacing w:line="300" w:lineRule="exact"/>
              <w:rPr>
                <w:color w:val="0000FF"/>
              </w:rPr>
            </w:pPr>
            <w:r w:rsidRPr="004C0238">
              <w:rPr>
                <w:rFonts w:hint="eastAsia"/>
                <w:color w:val="0000FF"/>
              </w:rPr>
              <w:t xml:space="preserve">　そのような知見が得られた場合は，その旨，研究対象（協力）者に通知し，求めに応じて当該者に開示する。</w:t>
            </w:r>
          </w:p>
          <w:p w:rsidR="00480688" w:rsidRPr="004B79DB" w:rsidRDefault="00480688" w:rsidP="004C0238">
            <w:pPr>
              <w:spacing w:line="300" w:lineRule="exact"/>
              <w:rPr>
                <w:b/>
              </w:rPr>
            </w:pPr>
          </w:p>
        </w:tc>
      </w:tr>
      <w:tr w:rsidR="006019BF" w:rsidRPr="004B79DB">
        <w:tc>
          <w:tcPr>
            <w:tcW w:w="9072" w:type="dxa"/>
            <w:gridSpan w:val="2"/>
            <w:tcBorders>
              <w:top w:val="nil"/>
              <w:left w:val="nil"/>
              <w:bottom w:val="nil"/>
              <w:right w:val="nil"/>
            </w:tcBorders>
          </w:tcPr>
          <w:p w:rsidR="006019BF" w:rsidRPr="004B79DB" w:rsidRDefault="00272BD6" w:rsidP="00E5032E">
            <w:pPr>
              <w:spacing w:line="300" w:lineRule="exact"/>
              <w:rPr>
                <w:b/>
              </w:rPr>
            </w:pPr>
            <w:r w:rsidRPr="004B79DB">
              <w:rPr>
                <w:rFonts w:hint="eastAsia"/>
                <w:b/>
              </w:rPr>
              <w:t>21</w:t>
            </w:r>
            <w:r w:rsidR="006019BF" w:rsidRPr="004B79DB">
              <w:rPr>
                <w:rFonts w:hint="eastAsia"/>
                <w:b/>
              </w:rPr>
              <w:t xml:space="preserve">　</w:t>
            </w:r>
            <w:commentRangeStart w:id="30"/>
            <w:r w:rsidR="006019BF" w:rsidRPr="004B79DB">
              <w:rPr>
                <w:rFonts w:hint="eastAsia"/>
                <w:b/>
              </w:rPr>
              <w:t>研究に関する業務の一部を委託する場合には，当該業務内容及び委託先の監督方法</w:t>
            </w:r>
            <w:commentRangeEnd w:id="30"/>
            <w:r w:rsidR="0071084D">
              <w:rPr>
                <w:rStyle w:val="af"/>
              </w:rPr>
              <w:commentReference w:id="30"/>
            </w:r>
          </w:p>
          <w:p w:rsidR="00272BD6" w:rsidRPr="004B79DB" w:rsidRDefault="00272BD6" w:rsidP="00E5032E">
            <w:pPr>
              <w:spacing w:line="300" w:lineRule="exact"/>
              <w:rPr>
                <w:b/>
              </w:rPr>
            </w:pPr>
            <w:r w:rsidRPr="004B79DB">
              <w:rPr>
                <w:rFonts w:hint="eastAsia"/>
                <w:b/>
              </w:rPr>
              <w:t xml:space="preserve">　</w:t>
            </w:r>
            <w:r w:rsidR="004B79DB" w:rsidRPr="004B79DB">
              <w:rPr>
                <w:rFonts w:hint="eastAsia"/>
                <w:b/>
              </w:rPr>
              <w:t xml:space="preserve">　</w:t>
            </w:r>
            <w:r w:rsidRPr="004B79DB">
              <w:rPr>
                <w:rFonts w:hint="eastAsia"/>
                <w:b/>
              </w:rPr>
              <w:t>：</w:t>
            </w:r>
            <w:r w:rsidR="004B79DB" w:rsidRPr="004B79DB">
              <w:rPr>
                <w:rFonts w:hint="eastAsia"/>
                <w:b/>
              </w:rPr>
              <w:t xml:space="preserve">　</w:t>
            </w:r>
            <w:r w:rsidRPr="004B79DB">
              <w:rPr>
                <w:rFonts w:hint="eastAsia"/>
                <w:b/>
              </w:rPr>
              <w:t>□該当　　□非該当（□にチェックし，該当する場合は以下に記載）</w:t>
            </w:r>
          </w:p>
        </w:tc>
      </w:tr>
      <w:tr w:rsidR="006019BF" w:rsidRPr="004B79DB">
        <w:tc>
          <w:tcPr>
            <w:tcW w:w="9072" w:type="dxa"/>
            <w:gridSpan w:val="2"/>
            <w:tcBorders>
              <w:top w:val="nil"/>
              <w:left w:val="nil"/>
              <w:bottom w:val="nil"/>
              <w:right w:val="nil"/>
            </w:tcBorders>
          </w:tcPr>
          <w:p w:rsidR="004C0238" w:rsidRPr="004C0238" w:rsidRDefault="004C0238" w:rsidP="004C0238">
            <w:pPr>
              <w:spacing w:line="300" w:lineRule="exact"/>
              <w:rPr>
                <w:color w:val="0000FF"/>
              </w:rPr>
            </w:pPr>
            <w:r w:rsidRPr="004C0238">
              <w:rPr>
                <w:rFonts w:hint="eastAsia"/>
                <w:color w:val="0000FF"/>
              </w:rPr>
              <w:t>※該当の場合の記載例</w:t>
            </w:r>
          </w:p>
          <w:p w:rsidR="00A72CE4" w:rsidRDefault="004C0238" w:rsidP="004C0238">
            <w:pPr>
              <w:spacing w:line="300" w:lineRule="exact"/>
              <w:rPr>
                <w:color w:val="0000FF"/>
              </w:rPr>
            </w:pPr>
            <w:r w:rsidRPr="004C0238">
              <w:rPr>
                <w:rFonts w:hint="eastAsia"/>
                <w:color w:val="0000FF"/>
              </w:rPr>
              <w:t xml:space="preserve">　○○の解析（等，適宜記載）については，（株）○○（適宜記載）に委託するものとし，その際は，匿名化した試料のみを提供し，個人情報を含む（対応表を含む）データは提供しない。</w:t>
            </w:r>
          </w:p>
          <w:p w:rsidR="00480688" w:rsidRPr="004B79DB" w:rsidRDefault="00480688" w:rsidP="004C0238">
            <w:pPr>
              <w:spacing w:line="300" w:lineRule="exact"/>
              <w:rPr>
                <w:b/>
              </w:rPr>
            </w:pPr>
          </w:p>
        </w:tc>
      </w:tr>
      <w:tr w:rsidR="006019BF" w:rsidRPr="004B79DB">
        <w:tc>
          <w:tcPr>
            <w:tcW w:w="9072" w:type="dxa"/>
            <w:gridSpan w:val="2"/>
            <w:tcBorders>
              <w:top w:val="nil"/>
              <w:left w:val="nil"/>
              <w:bottom w:val="nil"/>
              <w:right w:val="nil"/>
            </w:tcBorders>
          </w:tcPr>
          <w:p w:rsidR="00A72CE4" w:rsidRPr="004B79DB" w:rsidRDefault="00272BD6" w:rsidP="00E5032E">
            <w:pPr>
              <w:spacing w:line="300" w:lineRule="exact"/>
              <w:rPr>
                <w:b/>
              </w:rPr>
            </w:pPr>
            <w:r w:rsidRPr="004B79DB">
              <w:rPr>
                <w:rFonts w:hint="eastAsia"/>
                <w:b/>
              </w:rPr>
              <w:t>22</w:t>
            </w:r>
            <w:r w:rsidR="006019BF" w:rsidRPr="004B79DB">
              <w:rPr>
                <w:rFonts w:hint="eastAsia"/>
                <w:b/>
              </w:rPr>
              <w:t xml:space="preserve">　</w:t>
            </w:r>
            <w:commentRangeStart w:id="31"/>
            <w:r w:rsidR="006019BF" w:rsidRPr="004B79DB">
              <w:rPr>
                <w:rFonts w:hint="eastAsia"/>
                <w:b/>
              </w:rPr>
              <w:t>研究対象</w:t>
            </w:r>
            <w:r w:rsidR="002A0285">
              <w:rPr>
                <w:rFonts w:hint="eastAsia"/>
                <w:b/>
              </w:rPr>
              <w:t>（協力）</w:t>
            </w:r>
            <w:r w:rsidR="006019BF" w:rsidRPr="004B79DB">
              <w:rPr>
                <w:rFonts w:hint="eastAsia"/>
                <w:b/>
              </w:rPr>
              <w:t>者から取得された試料・情報について，研究対象</w:t>
            </w:r>
            <w:r w:rsidR="002A0285">
              <w:rPr>
                <w:rFonts w:hint="eastAsia"/>
                <w:b/>
              </w:rPr>
              <w:t>（協力）者</w:t>
            </w:r>
            <w:r w:rsidR="006019BF" w:rsidRPr="004B79DB">
              <w:rPr>
                <w:rFonts w:hint="eastAsia"/>
                <w:b/>
              </w:rPr>
              <w:t>等</w:t>
            </w:r>
            <w:r w:rsidRPr="004B79DB">
              <w:rPr>
                <w:rFonts w:hint="eastAsia"/>
                <w:b/>
              </w:rPr>
              <w:t>か</w:t>
            </w:r>
            <w:r w:rsidR="006019BF" w:rsidRPr="004B79DB">
              <w:rPr>
                <w:rFonts w:hint="eastAsia"/>
                <w:b/>
              </w:rPr>
              <w:t>ら同意を受ける時点では特定されない将来の研究のために用いられる可能性又は他の研究機関に提供する可能性がある場合には，その旨と同意を受ける時点において想定される内容</w:t>
            </w:r>
            <w:commentRangeEnd w:id="31"/>
            <w:r w:rsidR="0071084D">
              <w:rPr>
                <w:rStyle w:val="af"/>
              </w:rPr>
              <w:commentReference w:id="31"/>
            </w:r>
          </w:p>
          <w:p w:rsidR="00272BD6" w:rsidRPr="004B79DB" w:rsidRDefault="00A72CE4" w:rsidP="00E5032E">
            <w:pPr>
              <w:spacing w:line="300" w:lineRule="exact"/>
              <w:rPr>
                <w:b/>
              </w:rPr>
            </w:pPr>
            <w:r w:rsidRPr="004B79DB">
              <w:rPr>
                <w:rFonts w:hint="eastAsia"/>
                <w:b/>
              </w:rPr>
              <w:t xml:space="preserve">　</w:t>
            </w:r>
            <w:r w:rsidR="004B79DB" w:rsidRPr="004B79DB">
              <w:rPr>
                <w:rFonts w:hint="eastAsia"/>
                <w:b/>
              </w:rPr>
              <w:t xml:space="preserve">　</w:t>
            </w:r>
            <w:r w:rsidRPr="004B79DB">
              <w:rPr>
                <w:rFonts w:hint="eastAsia"/>
                <w:b/>
              </w:rPr>
              <w:t>：</w:t>
            </w:r>
            <w:r w:rsidR="004B79DB" w:rsidRPr="004B79DB">
              <w:rPr>
                <w:rFonts w:hint="eastAsia"/>
                <w:b/>
              </w:rPr>
              <w:t xml:space="preserve">　</w:t>
            </w:r>
            <w:r w:rsidRPr="004B79DB">
              <w:rPr>
                <w:rFonts w:hint="eastAsia"/>
                <w:b/>
              </w:rPr>
              <w:t>□該当　　□非該当（□にチェックし，該当する場合は以下に記載）</w:t>
            </w:r>
            <w:r w:rsidR="00272BD6" w:rsidRPr="004B79DB">
              <w:rPr>
                <w:rFonts w:hint="eastAsia"/>
                <w:b/>
              </w:rPr>
              <w:t xml:space="preserve">　</w:t>
            </w:r>
          </w:p>
        </w:tc>
      </w:tr>
      <w:tr w:rsidR="006019BF" w:rsidRPr="004B79DB">
        <w:tc>
          <w:tcPr>
            <w:tcW w:w="9072" w:type="dxa"/>
            <w:gridSpan w:val="2"/>
            <w:tcBorders>
              <w:top w:val="nil"/>
              <w:left w:val="nil"/>
              <w:bottom w:val="nil"/>
              <w:right w:val="nil"/>
            </w:tcBorders>
          </w:tcPr>
          <w:p w:rsidR="006019BF" w:rsidRPr="004B79DB" w:rsidRDefault="006019BF" w:rsidP="00E5032E">
            <w:pPr>
              <w:spacing w:line="300" w:lineRule="exact"/>
              <w:rPr>
                <w:b/>
              </w:rPr>
            </w:pPr>
          </w:p>
          <w:p w:rsidR="00A72CE4" w:rsidRPr="004B79DB" w:rsidRDefault="00A72CE4" w:rsidP="00E5032E">
            <w:pPr>
              <w:spacing w:line="300" w:lineRule="exact"/>
              <w:rPr>
                <w:b/>
              </w:rPr>
            </w:pPr>
          </w:p>
        </w:tc>
      </w:tr>
      <w:tr w:rsidR="006019BF" w:rsidRPr="004B79DB">
        <w:tc>
          <w:tcPr>
            <w:tcW w:w="9072" w:type="dxa"/>
            <w:gridSpan w:val="2"/>
            <w:tcBorders>
              <w:top w:val="nil"/>
              <w:left w:val="nil"/>
              <w:bottom w:val="nil"/>
              <w:right w:val="nil"/>
            </w:tcBorders>
          </w:tcPr>
          <w:p w:rsidR="00A72CE4" w:rsidRPr="00772FF1" w:rsidRDefault="00A72CE4" w:rsidP="00E5032E">
            <w:pPr>
              <w:spacing w:line="300" w:lineRule="exact"/>
              <w:rPr>
                <w:b/>
              </w:rPr>
            </w:pPr>
            <w:r w:rsidRPr="004B79DB">
              <w:rPr>
                <w:rFonts w:hint="eastAsia"/>
                <w:b/>
              </w:rPr>
              <w:t>23</w:t>
            </w:r>
            <w:r w:rsidR="004D04A2" w:rsidRPr="004B79DB">
              <w:rPr>
                <w:rFonts w:hint="eastAsia"/>
                <w:b/>
              </w:rPr>
              <w:t xml:space="preserve">　</w:t>
            </w:r>
            <w:commentRangeStart w:id="32"/>
            <w:r w:rsidR="004D04A2" w:rsidRPr="004B79DB">
              <w:rPr>
                <w:rFonts w:hint="eastAsia"/>
                <w:b/>
              </w:rPr>
              <w:t>侵襲（軽微な侵襲を除く。）</w:t>
            </w:r>
            <w:r w:rsidRPr="004B79DB">
              <w:rPr>
                <w:rFonts w:hint="eastAsia"/>
                <w:b/>
              </w:rPr>
              <w:t>かつ介入を</w:t>
            </w:r>
            <w:r w:rsidR="004D04A2" w:rsidRPr="004B79DB">
              <w:rPr>
                <w:rFonts w:hint="eastAsia"/>
                <w:b/>
              </w:rPr>
              <w:t>伴う研究</w:t>
            </w:r>
            <w:r w:rsidR="005B0AA5">
              <w:rPr>
                <w:rFonts w:hint="eastAsia"/>
                <w:b/>
              </w:rPr>
              <w:t>（</w:t>
            </w:r>
            <w:r w:rsidR="005B0AA5" w:rsidRPr="00772FF1">
              <w:rPr>
                <w:rFonts w:hint="eastAsia"/>
                <w:b/>
              </w:rPr>
              <w:t>例：心的外傷に触れる質問等）</w:t>
            </w:r>
            <w:r w:rsidR="004D04A2" w:rsidRPr="00772FF1">
              <w:rPr>
                <w:rFonts w:hint="eastAsia"/>
                <w:b/>
              </w:rPr>
              <w:t>の場合に</w:t>
            </w:r>
            <w:r w:rsidRPr="00772FF1">
              <w:rPr>
                <w:rFonts w:hint="eastAsia"/>
                <w:b/>
              </w:rPr>
              <w:t>実施すべきモニタリング及び監査の実施体制及び実施手順</w:t>
            </w:r>
            <w:commentRangeEnd w:id="32"/>
            <w:r w:rsidR="0071084D" w:rsidRPr="00772FF1">
              <w:rPr>
                <w:rStyle w:val="af"/>
              </w:rPr>
              <w:commentReference w:id="32"/>
            </w:r>
          </w:p>
          <w:p w:rsidR="005B0AA5" w:rsidRPr="00772FF1" w:rsidRDefault="005B0AA5" w:rsidP="00E5032E">
            <w:pPr>
              <w:spacing w:line="300" w:lineRule="exact"/>
              <w:rPr>
                <w:b/>
              </w:rPr>
            </w:pPr>
            <w:r w:rsidRPr="00772FF1">
              <w:rPr>
                <w:rFonts w:hint="eastAsia"/>
                <w:b/>
              </w:rPr>
              <w:t>※監査の対象となる研究の実施に携わる者及びそのモニタリングに従事する者に監査を行わせてはならない。</w:t>
            </w:r>
          </w:p>
          <w:p w:rsidR="006019BF" w:rsidRPr="004B79DB" w:rsidRDefault="004B79DB" w:rsidP="00E5032E">
            <w:pPr>
              <w:spacing w:line="300" w:lineRule="exact"/>
              <w:rPr>
                <w:b/>
              </w:rPr>
            </w:pPr>
            <w:r w:rsidRPr="004B79DB">
              <w:rPr>
                <w:rFonts w:hint="eastAsia"/>
                <w:b/>
              </w:rPr>
              <w:t xml:space="preserve">　</w:t>
            </w:r>
            <w:r w:rsidR="00A72CE4" w:rsidRPr="004B79DB">
              <w:rPr>
                <w:rFonts w:hint="eastAsia"/>
                <w:b/>
              </w:rPr>
              <w:t xml:space="preserve">　：</w:t>
            </w:r>
            <w:r w:rsidRPr="004B79DB">
              <w:rPr>
                <w:rFonts w:hint="eastAsia"/>
                <w:b/>
              </w:rPr>
              <w:t xml:space="preserve">　</w:t>
            </w:r>
            <w:r w:rsidR="00A72CE4" w:rsidRPr="004B79DB">
              <w:rPr>
                <w:rFonts w:hint="eastAsia"/>
                <w:b/>
              </w:rPr>
              <w:t>□該当　　□非該当（□にチェックし，該当する場合は以下に記載）</w:t>
            </w:r>
          </w:p>
        </w:tc>
      </w:tr>
      <w:tr w:rsidR="00F142AA" w:rsidRPr="004B79DB">
        <w:tc>
          <w:tcPr>
            <w:tcW w:w="9072" w:type="dxa"/>
            <w:gridSpan w:val="2"/>
            <w:tcBorders>
              <w:top w:val="nil"/>
              <w:left w:val="nil"/>
              <w:bottom w:val="nil"/>
              <w:right w:val="nil"/>
            </w:tcBorders>
          </w:tcPr>
          <w:p w:rsidR="00F142AA" w:rsidRPr="004B79DB" w:rsidRDefault="00F142AA" w:rsidP="00E5032E">
            <w:pPr>
              <w:spacing w:line="300" w:lineRule="exact"/>
              <w:rPr>
                <w:b/>
              </w:rPr>
            </w:pPr>
          </w:p>
          <w:p w:rsidR="00A72CE4" w:rsidRPr="004B79DB" w:rsidRDefault="00A72CE4" w:rsidP="00E5032E">
            <w:pPr>
              <w:spacing w:line="300" w:lineRule="exact"/>
              <w:rPr>
                <w:b/>
              </w:rPr>
            </w:pPr>
          </w:p>
        </w:tc>
      </w:tr>
    </w:tbl>
    <w:p w:rsidR="00E94CA7" w:rsidRPr="004B79DB" w:rsidRDefault="00BF6E19" w:rsidP="002D4E6B">
      <w:pPr>
        <w:rPr>
          <w:b/>
          <w:bCs/>
        </w:rPr>
      </w:pPr>
      <w:r w:rsidRPr="004B79DB">
        <w:rPr>
          <w:rFonts w:hint="eastAsia"/>
          <w:b/>
          <w:bCs/>
        </w:rPr>
        <w:t xml:space="preserve">　</w:t>
      </w:r>
      <w:r w:rsidR="001E1935" w:rsidRPr="004B79DB">
        <w:rPr>
          <w:b/>
          <w:bCs/>
        </w:rPr>
        <w:t xml:space="preserve"> </w:t>
      </w:r>
    </w:p>
    <w:p w:rsidR="00E94CA7" w:rsidRPr="004B79DB" w:rsidRDefault="00E94CA7">
      <w:pPr>
        <w:rPr>
          <w:b/>
          <w:bCs/>
        </w:rPr>
      </w:pPr>
    </w:p>
    <w:sectPr w:rsidR="00E94CA7" w:rsidRPr="004B79DB" w:rsidSect="00146F7B">
      <w:pgSz w:w="11906" w:h="16838"/>
      <w:pgMar w:top="1134" w:right="1134" w:bottom="1134" w:left="1701" w:header="851" w:footer="879" w:gutter="0"/>
      <w:cols w:space="720"/>
      <w:docGrid w:type="linesAndChars" w:linePitch="291" w:charSpace="1223"/>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4-09-18T14:56:00Z" w:initials="U">
    <w:p w:rsidR="00C73318" w:rsidRDefault="00C73318">
      <w:pPr>
        <w:pStyle w:val="af0"/>
      </w:pPr>
      <w:r>
        <w:rPr>
          <w:rStyle w:val="af"/>
        </w:rPr>
        <w:annotationRef/>
      </w:r>
      <w:r>
        <w:rPr>
          <w:rFonts w:hint="eastAsia"/>
        </w:rPr>
        <w:t>新指針第３章第８　研究計画書の記載事項に規定する事項</w:t>
      </w:r>
    </w:p>
    <w:p w:rsidR="00C73318" w:rsidRDefault="00C73318" w:rsidP="005D0488">
      <w:pPr>
        <w:pStyle w:val="af0"/>
      </w:pPr>
      <w:r>
        <w:rPr>
          <w:rFonts w:hint="eastAsia"/>
        </w:rPr>
        <w:t>ただし</w:t>
      </w:r>
      <w:r w:rsidR="0071084D">
        <w:rPr>
          <w:rFonts w:hint="eastAsia"/>
        </w:rPr>
        <w:t>全</w:t>
      </w:r>
      <w:r w:rsidR="0071084D">
        <w:rPr>
          <w:rFonts w:hint="eastAsia"/>
        </w:rPr>
        <w:t>25</w:t>
      </w:r>
      <w:r w:rsidR="0071084D">
        <w:rPr>
          <w:rFonts w:hint="eastAsia"/>
        </w:rPr>
        <w:t>項目中，</w:t>
      </w:r>
      <w:r>
        <w:rPr>
          <w:rFonts w:hint="eastAsia"/>
        </w:rPr>
        <w:t>医学部疫学研究・臨床研究，医歯研疫学研究，医歯研生命倫理・遺伝子解析研究に明らかに該当しない⑰</w:t>
      </w:r>
      <w:r>
        <w:rPr>
          <w:rFonts w:hint="eastAsia"/>
        </w:rPr>
        <w:t>21</w:t>
      </w:r>
      <w:r w:rsidR="0071084D">
        <w:rPr>
          <w:rFonts w:hint="eastAsia"/>
        </w:rPr>
        <w:t>の２つ</w:t>
      </w:r>
      <w:r>
        <w:rPr>
          <w:rFonts w:hint="eastAsia"/>
        </w:rPr>
        <w:t>を除く</w:t>
      </w:r>
    </w:p>
    <w:p w:rsidR="00C73318" w:rsidRPr="005D0488" w:rsidRDefault="00C73318">
      <w:pPr>
        <w:pStyle w:val="af0"/>
      </w:pPr>
    </w:p>
    <w:p w:rsidR="00C73318" w:rsidRDefault="00C73318">
      <w:pPr>
        <w:pStyle w:val="af0"/>
      </w:pPr>
      <w:r>
        <w:rPr>
          <w:rFonts w:hint="eastAsia"/>
        </w:rPr>
        <w:t>項目の名称については指針に合わせた</w:t>
      </w:r>
    </w:p>
  </w:comment>
  <w:comment w:id="1" w:author="User" w:date="2014-09-18T14:44:00Z" w:initials="U">
    <w:p w:rsidR="003464A8" w:rsidRDefault="003464A8">
      <w:pPr>
        <w:pStyle w:val="af0"/>
      </w:pP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）①</w:t>
      </w:r>
    </w:p>
  </w:comment>
  <w:comment w:id="2" w:author="User" w:date="2014-09-18T14:44: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）②</w:t>
      </w:r>
    </w:p>
  </w:comment>
  <w:comment w:id="3" w:author="User" w:date="2014-09-18T09:08:00Z" w:initials="U">
    <w:p w:rsidR="00C73318" w:rsidRDefault="00C73318">
      <w:pPr>
        <w:pStyle w:val="af0"/>
      </w:pPr>
      <w:r>
        <w:rPr>
          <w:rStyle w:val="af"/>
        </w:rPr>
        <w:annotationRef/>
      </w:r>
      <w:r>
        <w:rPr>
          <w:rFonts w:hint="eastAsia"/>
        </w:rPr>
        <w:t>本学の研究分担者を記載</w:t>
      </w:r>
    </w:p>
  </w:comment>
  <w:comment w:id="4" w:author="User" w:date="2014-12-24T14:45:00Z" w:initials="U">
    <w:p w:rsidR="00F02F68" w:rsidRDefault="00F02F68" w:rsidP="00F02F68">
      <w:pPr>
        <w:pStyle w:val="af0"/>
      </w:pPr>
      <w:r>
        <w:rPr>
          <w:rStyle w:val="af"/>
        </w:rPr>
        <w:annotationRef/>
      </w:r>
      <w:r>
        <w:rPr>
          <w:rFonts w:hint="eastAsia"/>
        </w:rPr>
        <w:t>新指針第</w:t>
      </w:r>
      <w:r>
        <w:rPr>
          <w:rFonts w:hint="eastAsia"/>
        </w:rPr>
        <w:t>3</w:t>
      </w:r>
      <w:r>
        <w:rPr>
          <w:rFonts w:hint="eastAsia"/>
        </w:rPr>
        <w:t>章第</w:t>
      </w:r>
      <w:r>
        <w:rPr>
          <w:rFonts w:hint="eastAsia"/>
        </w:rPr>
        <w:t>8</w:t>
      </w:r>
      <w:r>
        <w:rPr>
          <w:rFonts w:hint="eastAsia"/>
        </w:rPr>
        <w:t>の研究計画書の記載事項に含まれてはいないが，第</w:t>
      </w:r>
      <w:r>
        <w:rPr>
          <w:rFonts w:hint="eastAsia"/>
        </w:rPr>
        <w:t>5</w:t>
      </w:r>
      <w:r>
        <w:rPr>
          <w:rFonts w:hint="eastAsia"/>
        </w:rPr>
        <w:t>章第</w:t>
      </w:r>
      <w:r>
        <w:rPr>
          <w:rFonts w:hint="eastAsia"/>
        </w:rPr>
        <w:t>12</w:t>
      </w:r>
      <w:r>
        <w:rPr>
          <w:rFonts w:hint="eastAsia"/>
        </w:rPr>
        <w:t>の</w:t>
      </w:r>
      <w:r>
        <w:rPr>
          <w:rFonts w:hint="eastAsia"/>
        </w:rPr>
        <w:t>3</w:t>
      </w:r>
      <w:r>
        <w:rPr>
          <w:rFonts w:hint="eastAsia"/>
        </w:rPr>
        <w:t>（インフォームドコンセントを受ける際の説明事項）の記載事項にあるため，同様の記載内容として書類作成の簡素化をはかる。</w:t>
      </w:r>
    </w:p>
  </w:comment>
  <w:comment w:id="5" w:author="User" w:date="2014-09-18T14:44: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）③</w:t>
      </w:r>
    </w:p>
  </w:comment>
  <w:comment w:id="6" w:author="User" w:date="2014-09-18T14:45: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）④</w:t>
      </w:r>
    </w:p>
  </w:comment>
  <w:comment w:id="7" w:author="User" w:date="2014-09-18T14:45: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）⑤</w:t>
      </w:r>
    </w:p>
  </w:comment>
  <w:comment w:id="8" w:author="User" w:date="2014-09-18T14:45: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）⑥</w:t>
      </w:r>
    </w:p>
  </w:comment>
  <w:comment w:id="9" w:author="User" w:date="2014-09-18T14:45: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）⑦</w:t>
      </w:r>
    </w:p>
  </w:comment>
  <w:comment w:id="10" w:author="User" w:date="2014-09-24T09:19:00Z" w:initials="U">
    <w:p w:rsidR="00F45B31" w:rsidRDefault="00F45B31">
      <w:pPr>
        <w:pStyle w:val="af0"/>
      </w:pPr>
      <w:r>
        <w:rPr>
          <w:rStyle w:val="af"/>
        </w:rPr>
        <w:annotationRef/>
      </w:r>
      <w:r>
        <w:rPr>
          <w:rFonts w:hint="eastAsia"/>
        </w:rPr>
        <w:t>前向きと後向きが混在する場合は前向きの場合で記載</w:t>
      </w:r>
    </w:p>
  </w:comment>
  <w:comment w:id="11" w:author="User" w:date="2014-09-24T10:36:00Z" w:initials="U">
    <w:p w:rsidR="002C1C50" w:rsidRDefault="002C1C50">
      <w:pPr>
        <w:pStyle w:val="af0"/>
      </w:pPr>
      <w:r>
        <w:rPr>
          <w:rStyle w:val="af"/>
        </w:rPr>
        <w:annotationRef/>
      </w:r>
      <w:r>
        <w:rPr>
          <w:rFonts w:hint="eastAsia"/>
        </w:rPr>
        <w:t>今回　変更となった部分</w:t>
      </w:r>
    </w:p>
  </w:comment>
  <w:comment w:id="12" w:author="User" w:date="2014-09-18T14:46: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）⑧</w:t>
      </w:r>
    </w:p>
  </w:comment>
  <w:comment w:id="13" w:author="User" w:date="2014-09-24T09:16:00Z" w:initials="U">
    <w:p w:rsidR="001B4982" w:rsidRDefault="001B4982">
      <w:pPr>
        <w:pStyle w:val="af0"/>
      </w:pPr>
      <w:r>
        <w:rPr>
          <w:rStyle w:val="af"/>
        </w:rPr>
        <w:annotationRef/>
      </w:r>
      <w:r>
        <w:rPr>
          <w:rFonts w:hint="eastAsia"/>
        </w:rPr>
        <w:t>注：該当する場合のみ，この一文を記載</w:t>
      </w:r>
    </w:p>
  </w:comment>
  <w:comment w:id="14" w:author="User" w:date="2014-09-24T09:16:00Z" w:initials="U">
    <w:p w:rsidR="001B4982" w:rsidRDefault="001B4982">
      <w:pPr>
        <w:pStyle w:val="af0"/>
      </w:pPr>
      <w:r>
        <w:rPr>
          <w:rStyle w:val="af"/>
        </w:rPr>
        <w:annotationRef/>
      </w:r>
      <w:r>
        <w:rPr>
          <w:rFonts w:hint="eastAsia"/>
        </w:rPr>
        <w:t>注：該当する場合のみ，この一文を記載</w:t>
      </w:r>
    </w:p>
  </w:comment>
  <w:comment w:id="15" w:author="User" w:date="2014-09-24T09:15:00Z" w:initials="U">
    <w:p w:rsidR="001B4982" w:rsidRDefault="001B4982">
      <w:pPr>
        <w:pStyle w:val="af0"/>
      </w:pPr>
      <w:r>
        <w:rPr>
          <w:rStyle w:val="af"/>
        </w:rPr>
        <w:annotationRef/>
      </w:r>
      <w:r>
        <w:rPr>
          <w:rFonts w:hint="eastAsia"/>
        </w:rPr>
        <w:t>注：該当する場合のみこの一文を記載</w:t>
      </w:r>
    </w:p>
  </w:comment>
  <w:comment w:id="16" w:author="User" w:date="2014-09-18T14:48: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）⑨</w:t>
      </w:r>
    </w:p>
  </w:comment>
  <w:comment w:id="17" w:author="User" w:date="2014-09-18T14:49:00Z" w:initials="U">
    <w:p w:rsid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）⑩</w:t>
      </w:r>
    </w:p>
  </w:comment>
  <w:comment w:id="18" w:author="User" w:date="2014-09-18T14:49: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）⑪</w:t>
      </w:r>
    </w:p>
  </w:comment>
  <w:comment w:id="19" w:author="User" w:date="2014-09-18T14:50: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）⑫</w:t>
      </w:r>
    </w:p>
  </w:comment>
  <w:comment w:id="20" w:author="User" w:date="2014-09-18T14:50: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）⑬</w:t>
      </w:r>
    </w:p>
  </w:comment>
  <w:comment w:id="21" w:author="User" w:date="2014-09-18T14:50: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）⑭</w:t>
      </w:r>
    </w:p>
  </w:comment>
  <w:comment w:id="22" w:author="User" w:date="2014-09-18T14:51: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）⑮</w:t>
      </w:r>
    </w:p>
  </w:comment>
  <w:comment w:id="23" w:author="User" w:date="2014-09-18T10:17:00Z" w:initials="U">
    <w:p w:rsidR="00C73318" w:rsidRDefault="00C73318" w:rsidP="00764C0B">
      <w:pPr>
        <w:pStyle w:val="af0"/>
      </w:pPr>
      <w:r>
        <w:rPr>
          <w:rStyle w:val="af"/>
        </w:rPr>
        <w:annotationRef/>
      </w:r>
      <w:r>
        <w:rPr>
          <w:rFonts w:hint="eastAsia"/>
        </w:rPr>
        <w:t>研究計画書に記載するように指針では規定している（第</w:t>
      </w:r>
      <w:r>
        <w:rPr>
          <w:rFonts w:hint="eastAsia"/>
        </w:rPr>
        <w:t>5</w:t>
      </w:r>
      <w:r>
        <w:rPr>
          <w:rFonts w:hint="eastAsia"/>
        </w:rPr>
        <w:t>章第</w:t>
      </w:r>
      <w:r>
        <w:rPr>
          <w:rFonts w:hint="eastAsia"/>
        </w:rPr>
        <w:t>13</w:t>
      </w:r>
      <w:r>
        <w:rPr>
          <w:rFonts w:hint="eastAsia"/>
        </w:rPr>
        <w:t>イ</w:t>
      </w:r>
      <w:r>
        <w:rPr>
          <w:rFonts w:hint="eastAsia"/>
        </w:rPr>
        <w:t>2(3)</w:t>
      </w:r>
      <w:r>
        <w:rPr>
          <w:rFonts w:hint="eastAsia"/>
        </w:rPr>
        <w:t>）が，説明文書と同内容であり計画書が長くなるのでこれで対応</w:t>
      </w:r>
    </w:p>
  </w:comment>
  <w:comment w:id="24" w:author="User" w:date="2014-09-18T14:51: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）⑯</w:t>
      </w:r>
    </w:p>
  </w:comment>
  <w:comment w:id="25" w:author="User" w:date="2014-09-18T10:15:00Z" w:initials="U">
    <w:p w:rsidR="00C73318" w:rsidRDefault="00C73318">
      <w:pPr>
        <w:pStyle w:val="af0"/>
      </w:pPr>
      <w:r>
        <w:rPr>
          <w:rStyle w:val="af"/>
        </w:rPr>
        <w:annotationRef/>
      </w:r>
      <w:r>
        <w:rPr>
          <w:rFonts w:hint="eastAsia"/>
        </w:rPr>
        <w:t>研究計画書に記載するように指針では規定している（第</w:t>
      </w:r>
      <w:r>
        <w:rPr>
          <w:rFonts w:hint="eastAsia"/>
        </w:rPr>
        <w:t>5</w:t>
      </w:r>
      <w:r>
        <w:rPr>
          <w:rFonts w:hint="eastAsia"/>
        </w:rPr>
        <w:t>章第</w:t>
      </w:r>
      <w:r>
        <w:rPr>
          <w:rFonts w:hint="eastAsia"/>
        </w:rPr>
        <w:t>13</w:t>
      </w:r>
      <w:r>
        <w:rPr>
          <w:rFonts w:hint="eastAsia"/>
        </w:rPr>
        <w:t>イ</w:t>
      </w:r>
      <w:r>
        <w:rPr>
          <w:rFonts w:hint="eastAsia"/>
        </w:rPr>
        <w:t>2(3)</w:t>
      </w:r>
      <w:r>
        <w:rPr>
          <w:rFonts w:hint="eastAsia"/>
        </w:rPr>
        <w:t>）が，説明文書と同内容であり計画書が長くなるのでこれで対応</w:t>
      </w:r>
    </w:p>
  </w:comment>
  <w:comment w:id="26" w:author="User" w:date="2014-09-18T14:53:00Z" w:initials="U">
    <w:p w:rsid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）⑱</w:t>
      </w:r>
    </w:p>
  </w:comment>
  <w:comment w:id="27" w:author="User" w:date="2014-09-18T14:53: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）⑲</w:t>
      </w:r>
    </w:p>
  </w:comment>
  <w:comment w:id="28" w:author="User" w:date="2014-09-18T14:54: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）⑳</w:t>
      </w:r>
    </w:p>
  </w:comment>
  <w:comment w:id="29" w:author="User" w:date="2014-09-18T14:54: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）まる</w:t>
      </w:r>
      <w:r>
        <w:rPr>
          <w:rFonts w:hint="eastAsia"/>
        </w:rPr>
        <w:t>22</w:t>
      </w:r>
    </w:p>
  </w:comment>
  <w:comment w:id="30" w:author="User" w:date="2014-09-18T14:55: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）まる</w:t>
      </w:r>
      <w:r>
        <w:rPr>
          <w:rFonts w:hint="eastAsia"/>
        </w:rPr>
        <w:t>23</w:t>
      </w:r>
    </w:p>
  </w:comment>
  <w:comment w:id="31" w:author="User" w:date="2014-09-18T14:55: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）まる</w:t>
      </w:r>
      <w:r>
        <w:rPr>
          <w:rFonts w:hint="eastAsia"/>
        </w:rPr>
        <w:t>24</w:t>
      </w:r>
    </w:p>
  </w:comment>
  <w:comment w:id="32" w:author="User" w:date="2014-09-18T14:55:00Z" w:initials="U">
    <w:p w:rsid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）まる</w:t>
      </w:r>
      <w:r>
        <w:rPr>
          <w:rFonts w:hint="eastAsia"/>
        </w:rPr>
        <w:t>25</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7C" w:rsidRDefault="0010627C" w:rsidP="00E94CA7">
      <w:r>
        <w:separator/>
      </w:r>
    </w:p>
  </w:endnote>
  <w:endnote w:type="continuationSeparator" w:id="0">
    <w:p w:rsidR="0010627C" w:rsidRDefault="0010627C" w:rsidP="00E94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7C" w:rsidRDefault="0010627C" w:rsidP="00E94CA7">
      <w:r>
        <w:separator/>
      </w:r>
    </w:p>
  </w:footnote>
  <w:footnote w:type="continuationSeparator" w:id="0">
    <w:p w:rsidR="0010627C" w:rsidRDefault="0010627C" w:rsidP="00E94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EnclosedCircle"/>
      <w:lvlText w:val="%1"/>
      <w:lvlJc w:val="left"/>
      <w:pPr>
        <w:tabs>
          <w:tab w:val="num" w:pos="780"/>
        </w:tabs>
        <w:ind w:left="780" w:hanging="36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
    <w:nsid w:val="0000000C"/>
    <w:multiLevelType w:val="multilevel"/>
    <w:tmpl w:val="0000000C"/>
    <w:lvl w:ilvl="0">
      <w:start w:val="1"/>
      <w:numFmt w:val="decimalEnclosedCircle"/>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nsid w:val="00000013"/>
    <w:multiLevelType w:val="multilevel"/>
    <w:tmpl w:val="00000013"/>
    <w:lvl w:ilvl="0">
      <w:start w:val="1"/>
      <w:numFmt w:val="decimal"/>
      <w:lvlText w:val="%1"/>
      <w:lvlJc w:val="left"/>
      <w:pPr>
        <w:tabs>
          <w:tab w:val="num" w:pos="360"/>
        </w:tabs>
        <w:ind w:left="360" w:hanging="360"/>
      </w:pPr>
      <w:rPr>
        <w:rFonts w:hint="eastAsia"/>
      </w:rPr>
    </w:lvl>
    <w:lvl w:ilvl="1">
      <w:start w:val="1"/>
      <w:numFmt w:val="decimal"/>
      <w:suff w:val="nothing"/>
      <w:lvlText w:val="%2)"/>
      <w:lvlJc w:val="left"/>
      <w:pPr>
        <w:ind w:left="780" w:hanging="360"/>
      </w:pPr>
      <w:rPr>
        <w:rFonts w:hint="eastAsia"/>
        <w:b/>
        <w:color w:val="auto"/>
        <w:sz w:val="20"/>
      </w:r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840"/>
  <w:drawingGridHorizontalSpacing w:val="108"/>
  <w:drawingGridVerticalSpacing w:val="291"/>
  <w:displayHorizontalDrawingGridEvery w:val="0"/>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5278"/>
    <w:rsid w:val="00050338"/>
    <w:rsid w:val="000A5527"/>
    <w:rsid w:val="000D63C3"/>
    <w:rsid w:val="000E2ADF"/>
    <w:rsid w:val="00100392"/>
    <w:rsid w:val="0010627C"/>
    <w:rsid w:val="001408A7"/>
    <w:rsid w:val="0014160C"/>
    <w:rsid w:val="00146F7B"/>
    <w:rsid w:val="00172A27"/>
    <w:rsid w:val="001760D1"/>
    <w:rsid w:val="001B4982"/>
    <w:rsid w:val="001E1935"/>
    <w:rsid w:val="001E7349"/>
    <w:rsid w:val="00231192"/>
    <w:rsid w:val="002566BA"/>
    <w:rsid w:val="0026590B"/>
    <w:rsid w:val="00272BD6"/>
    <w:rsid w:val="00294A16"/>
    <w:rsid w:val="002A0285"/>
    <w:rsid w:val="002C1C50"/>
    <w:rsid w:val="002D4E6B"/>
    <w:rsid w:val="002E0010"/>
    <w:rsid w:val="003157DB"/>
    <w:rsid w:val="00321740"/>
    <w:rsid w:val="00330DD5"/>
    <w:rsid w:val="00333053"/>
    <w:rsid w:val="003464A8"/>
    <w:rsid w:val="00390091"/>
    <w:rsid w:val="003D184D"/>
    <w:rsid w:val="003D3402"/>
    <w:rsid w:val="00403641"/>
    <w:rsid w:val="0041741B"/>
    <w:rsid w:val="00420E6A"/>
    <w:rsid w:val="004378C7"/>
    <w:rsid w:val="00442415"/>
    <w:rsid w:val="0045038B"/>
    <w:rsid w:val="00480688"/>
    <w:rsid w:val="004B79DB"/>
    <w:rsid w:val="004C0238"/>
    <w:rsid w:val="004D04A2"/>
    <w:rsid w:val="004D4758"/>
    <w:rsid w:val="004F4C35"/>
    <w:rsid w:val="00504734"/>
    <w:rsid w:val="0052612F"/>
    <w:rsid w:val="0053386B"/>
    <w:rsid w:val="0056594E"/>
    <w:rsid w:val="00574449"/>
    <w:rsid w:val="00582DA6"/>
    <w:rsid w:val="0058393D"/>
    <w:rsid w:val="005B0AA5"/>
    <w:rsid w:val="005D0488"/>
    <w:rsid w:val="005D0754"/>
    <w:rsid w:val="006019BF"/>
    <w:rsid w:val="006D2867"/>
    <w:rsid w:val="00701CAA"/>
    <w:rsid w:val="0071084D"/>
    <w:rsid w:val="00745C9E"/>
    <w:rsid w:val="007622C3"/>
    <w:rsid w:val="00764C0B"/>
    <w:rsid w:val="00772FF1"/>
    <w:rsid w:val="00781946"/>
    <w:rsid w:val="00792642"/>
    <w:rsid w:val="007A17DD"/>
    <w:rsid w:val="007A22F3"/>
    <w:rsid w:val="00816931"/>
    <w:rsid w:val="0083175F"/>
    <w:rsid w:val="008379A3"/>
    <w:rsid w:val="0084759D"/>
    <w:rsid w:val="008C1762"/>
    <w:rsid w:val="008E2FB7"/>
    <w:rsid w:val="00911FB6"/>
    <w:rsid w:val="009236DF"/>
    <w:rsid w:val="009B7C08"/>
    <w:rsid w:val="009B7C81"/>
    <w:rsid w:val="009C071D"/>
    <w:rsid w:val="009F70A6"/>
    <w:rsid w:val="009F7973"/>
    <w:rsid w:val="00A2566D"/>
    <w:rsid w:val="00A326B5"/>
    <w:rsid w:val="00A53BEE"/>
    <w:rsid w:val="00A72CE4"/>
    <w:rsid w:val="00AA7148"/>
    <w:rsid w:val="00AC2F19"/>
    <w:rsid w:val="00B41FCD"/>
    <w:rsid w:val="00B45725"/>
    <w:rsid w:val="00BC07B8"/>
    <w:rsid w:val="00BE33D8"/>
    <w:rsid w:val="00BF5327"/>
    <w:rsid w:val="00BF6E19"/>
    <w:rsid w:val="00C12AA6"/>
    <w:rsid w:val="00C253BF"/>
    <w:rsid w:val="00C35A9C"/>
    <w:rsid w:val="00C363E8"/>
    <w:rsid w:val="00C36C41"/>
    <w:rsid w:val="00C73318"/>
    <w:rsid w:val="00CE069E"/>
    <w:rsid w:val="00D36A9C"/>
    <w:rsid w:val="00D418CE"/>
    <w:rsid w:val="00D72B25"/>
    <w:rsid w:val="00D818A3"/>
    <w:rsid w:val="00DB4456"/>
    <w:rsid w:val="00DD2189"/>
    <w:rsid w:val="00DE3ABF"/>
    <w:rsid w:val="00DE3C13"/>
    <w:rsid w:val="00E5032E"/>
    <w:rsid w:val="00E704E7"/>
    <w:rsid w:val="00E75F4B"/>
    <w:rsid w:val="00E941FC"/>
    <w:rsid w:val="00E94CA7"/>
    <w:rsid w:val="00EB28A9"/>
    <w:rsid w:val="00EC573F"/>
    <w:rsid w:val="00EC682A"/>
    <w:rsid w:val="00EF094C"/>
    <w:rsid w:val="00F02F68"/>
    <w:rsid w:val="00F07D7D"/>
    <w:rsid w:val="00F142AA"/>
    <w:rsid w:val="00F37EEB"/>
    <w:rsid w:val="00F45B31"/>
    <w:rsid w:val="00F648F9"/>
    <w:rsid w:val="00F777A4"/>
    <w:rsid w:val="00FD3B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7B"/>
    <w:pPr>
      <w:widowControl w:val="0"/>
      <w:jc w:val="both"/>
    </w:pPr>
    <w:rPr>
      <w:kern w:val="2"/>
      <w:sz w:val="21"/>
      <w:szCs w:val="24"/>
    </w:rPr>
  </w:style>
  <w:style w:type="paragraph" w:styleId="1">
    <w:name w:val="heading 1"/>
    <w:basedOn w:val="a"/>
    <w:next w:val="a"/>
    <w:qFormat/>
    <w:rsid w:val="00146F7B"/>
    <w:pPr>
      <w:keepNext/>
      <w:outlineLvl w:val="0"/>
    </w:pPr>
    <w:rPr>
      <w:rFonts w:ascii="Arial" w:eastAsia="ＭＳ ゴシック" w:hAnsi="Arial"/>
      <w:sz w:val="24"/>
    </w:rPr>
  </w:style>
  <w:style w:type="paragraph" w:styleId="3">
    <w:name w:val="heading 3"/>
    <w:basedOn w:val="a"/>
    <w:next w:val="a"/>
    <w:qFormat/>
    <w:rsid w:val="00146F7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sid w:val="00146F7B"/>
    <w:rPr>
      <w:kern w:val="2"/>
      <w:sz w:val="21"/>
      <w:szCs w:val="24"/>
    </w:rPr>
  </w:style>
  <w:style w:type="character" w:customStyle="1" w:styleId="a5">
    <w:name w:val="ヘッダー (文字)"/>
    <w:basedOn w:val="a0"/>
    <w:link w:val="a6"/>
    <w:rsid w:val="00146F7B"/>
    <w:rPr>
      <w:kern w:val="2"/>
      <w:sz w:val="21"/>
      <w:szCs w:val="24"/>
    </w:rPr>
  </w:style>
  <w:style w:type="character" w:styleId="a7">
    <w:name w:val="Hyperlink"/>
    <w:basedOn w:val="a0"/>
    <w:rsid w:val="00146F7B"/>
    <w:rPr>
      <w:color w:val="0000FF"/>
      <w:u w:val="single"/>
    </w:rPr>
  </w:style>
  <w:style w:type="character" w:styleId="HTML">
    <w:name w:val="HTML Typewriter"/>
    <w:basedOn w:val="a0"/>
    <w:rsid w:val="00146F7B"/>
    <w:rPr>
      <w:rFonts w:ascii="ＭＳ ゴシック" w:eastAsia="ＭＳ ゴシック" w:hAnsi="Courier New" w:cs="Courier New"/>
      <w:sz w:val="20"/>
      <w:szCs w:val="20"/>
    </w:rPr>
  </w:style>
  <w:style w:type="paragraph" w:styleId="2">
    <w:name w:val="Body Text Indent 2"/>
    <w:basedOn w:val="a"/>
    <w:rsid w:val="00146F7B"/>
    <w:pPr>
      <w:autoSpaceDE w:val="0"/>
      <w:autoSpaceDN w:val="0"/>
      <w:adjustRightInd w:val="0"/>
      <w:ind w:leftChars="85" w:left="178" w:firstLineChars="110" w:firstLine="220"/>
      <w:jc w:val="left"/>
    </w:pPr>
    <w:rPr>
      <w:rFonts w:ascii="ＭＳ 明朝"/>
      <w:kern w:val="0"/>
      <w:sz w:val="20"/>
      <w:szCs w:val="21"/>
    </w:rPr>
  </w:style>
  <w:style w:type="paragraph" w:styleId="a8">
    <w:name w:val="Note Heading"/>
    <w:basedOn w:val="a"/>
    <w:next w:val="a"/>
    <w:rsid w:val="00146F7B"/>
    <w:pPr>
      <w:jc w:val="center"/>
    </w:pPr>
  </w:style>
  <w:style w:type="paragraph" w:styleId="a9">
    <w:name w:val="Date"/>
    <w:basedOn w:val="a"/>
    <w:next w:val="a"/>
    <w:rsid w:val="00146F7B"/>
    <w:rPr>
      <w:rFonts w:ascii="ＭＳ ゴシック" w:hAnsi="Courier New" w:cs="Courier New"/>
      <w:sz w:val="20"/>
      <w:szCs w:val="20"/>
    </w:rPr>
  </w:style>
  <w:style w:type="paragraph" w:styleId="a4">
    <w:name w:val="footer"/>
    <w:basedOn w:val="a"/>
    <w:link w:val="a3"/>
    <w:rsid w:val="00146F7B"/>
    <w:pPr>
      <w:tabs>
        <w:tab w:val="center" w:pos="4252"/>
        <w:tab w:val="right" w:pos="8504"/>
      </w:tabs>
      <w:snapToGrid w:val="0"/>
    </w:pPr>
  </w:style>
  <w:style w:type="paragraph" w:styleId="aa">
    <w:name w:val="Body Text Indent"/>
    <w:basedOn w:val="a"/>
    <w:rsid w:val="00146F7B"/>
    <w:pPr>
      <w:ind w:left="180" w:hangingChars="90" w:hanging="180"/>
    </w:pPr>
  </w:style>
  <w:style w:type="paragraph" w:styleId="a6">
    <w:name w:val="header"/>
    <w:basedOn w:val="a"/>
    <w:link w:val="a5"/>
    <w:rsid w:val="00146F7B"/>
    <w:pPr>
      <w:tabs>
        <w:tab w:val="center" w:pos="4252"/>
        <w:tab w:val="right" w:pos="8504"/>
      </w:tabs>
      <w:snapToGrid w:val="0"/>
    </w:pPr>
  </w:style>
  <w:style w:type="paragraph" w:styleId="30">
    <w:name w:val="Body Text Indent 3"/>
    <w:basedOn w:val="a"/>
    <w:rsid w:val="00146F7B"/>
    <w:pPr>
      <w:autoSpaceDE w:val="0"/>
      <w:autoSpaceDN w:val="0"/>
      <w:adjustRightInd w:val="0"/>
      <w:ind w:leftChars="429" w:left="1259" w:hangingChars="179" w:hanging="358"/>
      <w:jc w:val="left"/>
    </w:pPr>
    <w:rPr>
      <w:rFonts w:ascii="ＭＳ 明朝"/>
      <w:kern w:val="0"/>
      <w:sz w:val="20"/>
      <w:szCs w:val="21"/>
    </w:rPr>
  </w:style>
  <w:style w:type="paragraph" w:styleId="Web">
    <w:name w:val="Normal (Web)"/>
    <w:basedOn w:val="a"/>
    <w:rsid w:val="00146F7B"/>
    <w:pPr>
      <w:widowControl/>
      <w:spacing w:before="100" w:beforeAutospacing="1" w:after="100" w:afterAutospacing="1"/>
      <w:jc w:val="left"/>
    </w:pPr>
    <w:rPr>
      <w:rFonts w:ascii="ＭＳ 明朝" w:hAnsi="ＭＳ 明朝"/>
      <w:kern w:val="0"/>
    </w:rPr>
  </w:style>
  <w:style w:type="paragraph" w:styleId="ab">
    <w:name w:val="Closing"/>
    <w:basedOn w:val="a"/>
    <w:rsid w:val="00146F7B"/>
    <w:pPr>
      <w:jc w:val="right"/>
    </w:pPr>
  </w:style>
  <w:style w:type="paragraph" w:styleId="ac">
    <w:name w:val="Body Text"/>
    <w:basedOn w:val="a"/>
    <w:link w:val="ad"/>
    <w:rsid w:val="00146F7B"/>
    <w:pPr>
      <w:widowControl/>
      <w:spacing w:before="100" w:beforeAutospacing="1" w:after="100" w:afterAutospacing="1"/>
      <w:jc w:val="left"/>
    </w:pPr>
    <w:rPr>
      <w:rFonts w:ascii="ＭＳ 明朝" w:hAnsi="ＭＳ 明朝"/>
      <w:kern w:val="0"/>
      <w:sz w:val="24"/>
    </w:rPr>
  </w:style>
  <w:style w:type="table" w:styleId="ae">
    <w:name w:val="Table Grid"/>
    <w:basedOn w:val="a1"/>
    <w:rsid w:val="00E9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本文 (文字)"/>
    <w:basedOn w:val="a0"/>
    <w:link w:val="ac"/>
    <w:rsid w:val="000D63C3"/>
    <w:rPr>
      <w:rFonts w:ascii="ＭＳ 明朝" w:hAnsi="ＭＳ 明朝"/>
      <w:sz w:val="24"/>
      <w:szCs w:val="24"/>
    </w:rPr>
  </w:style>
  <w:style w:type="character" w:styleId="af">
    <w:name w:val="annotation reference"/>
    <w:basedOn w:val="a0"/>
    <w:uiPriority w:val="99"/>
    <w:semiHidden/>
    <w:unhideWhenUsed/>
    <w:rsid w:val="0041741B"/>
    <w:rPr>
      <w:sz w:val="18"/>
      <w:szCs w:val="18"/>
    </w:rPr>
  </w:style>
  <w:style w:type="paragraph" w:styleId="af0">
    <w:name w:val="annotation text"/>
    <w:basedOn w:val="a"/>
    <w:link w:val="af1"/>
    <w:uiPriority w:val="99"/>
    <w:semiHidden/>
    <w:unhideWhenUsed/>
    <w:rsid w:val="0041741B"/>
    <w:pPr>
      <w:jc w:val="left"/>
    </w:pPr>
  </w:style>
  <w:style w:type="character" w:customStyle="1" w:styleId="af1">
    <w:name w:val="コメント文字列 (文字)"/>
    <w:basedOn w:val="a0"/>
    <w:link w:val="af0"/>
    <w:uiPriority w:val="99"/>
    <w:semiHidden/>
    <w:rsid w:val="0041741B"/>
    <w:rPr>
      <w:kern w:val="2"/>
      <w:sz w:val="21"/>
      <w:szCs w:val="24"/>
    </w:rPr>
  </w:style>
  <w:style w:type="paragraph" w:styleId="af2">
    <w:name w:val="annotation subject"/>
    <w:basedOn w:val="af0"/>
    <w:next w:val="af0"/>
    <w:link w:val="af3"/>
    <w:uiPriority w:val="99"/>
    <w:semiHidden/>
    <w:unhideWhenUsed/>
    <w:rsid w:val="0041741B"/>
    <w:rPr>
      <w:b/>
      <w:bCs/>
    </w:rPr>
  </w:style>
  <w:style w:type="character" w:customStyle="1" w:styleId="af3">
    <w:name w:val="コメント内容 (文字)"/>
    <w:basedOn w:val="af1"/>
    <w:link w:val="af2"/>
    <w:uiPriority w:val="99"/>
    <w:semiHidden/>
    <w:rsid w:val="0041741B"/>
    <w:rPr>
      <w:b/>
      <w:bCs/>
    </w:rPr>
  </w:style>
  <w:style w:type="paragraph" w:styleId="af4">
    <w:name w:val="Balloon Text"/>
    <w:basedOn w:val="a"/>
    <w:link w:val="af5"/>
    <w:uiPriority w:val="99"/>
    <w:semiHidden/>
    <w:unhideWhenUsed/>
    <w:rsid w:val="0041741B"/>
    <w:rPr>
      <w:rFonts w:ascii="Arial" w:eastAsia="ＭＳ ゴシック" w:hAnsi="Arial"/>
      <w:sz w:val="18"/>
      <w:szCs w:val="18"/>
    </w:rPr>
  </w:style>
  <w:style w:type="character" w:customStyle="1" w:styleId="af5">
    <w:name w:val="吹き出し (文字)"/>
    <w:basedOn w:val="a0"/>
    <w:link w:val="af4"/>
    <w:uiPriority w:val="99"/>
    <w:semiHidden/>
    <w:rsid w:val="0041741B"/>
    <w:rPr>
      <w:rFonts w:ascii="Arial" w:eastAsia="ＭＳ ゴシック" w:hAnsi="Arial" w:cs="Times New Roman"/>
      <w:kern w:val="2"/>
      <w:sz w:val="18"/>
      <w:szCs w:val="18"/>
    </w:rPr>
  </w:style>
  <w:style w:type="paragraph" w:styleId="af6">
    <w:name w:val="Document Map"/>
    <w:basedOn w:val="a"/>
    <w:link w:val="af7"/>
    <w:uiPriority w:val="99"/>
    <w:semiHidden/>
    <w:unhideWhenUsed/>
    <w:rsid w:val="00816931"/>
    <w:rPr>
      <w:rFonts w:ascii="MS UI Gothic" w:eastAsia="MS UI Gothic"/>
      <w:sz w:val="18"/>
      <w:szCs w:val="18"/>
    </w:rPr>
  </w:style>
  <w:style w:type="character" w:customStyle="1" w:styleId="af7">
    <w:name w:val="見出しマップ (文字)"/>
    <w:basedOn w:val="a0"/>
    <w:link w:val="af6"/>
    <w:uiPriority w:val="99"/>
    <w:semiHidden/>
    <w:rsid w:val="00816931"/>
    <w:rPr>
      <w:rFonts w:ascii="MS UI Gothic" w:eastAsia="MS UI Gothic"/>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3FCDA-471A-4066-AA8C-72045202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5333</Words>
  <Characters>434</Characters>
  <Application>Microsoft Office Word</Application>
  <DocSecurity>0</DocSecurity>
  <PresentationFormat/>
  <Lines>3</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鹿児島大学医学部医の倫理に関する委員会規則</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鹿児島大学医学部医の倫理に関する委員会規則</dc:title>
  <dc:creator>学務係</dc:creator>
  <cp:lastModifiedBy>User</cp:lastModifiedBy>
  <cp:revision>2</cp:revision>
  <cp:lastPrinted>2015-02-20T04:21:00Z</cp:lastPrinted>
  <dcterms:created xsi:type="dcterms:W3CDTF">2015-03-03T05:50:00Z</dcterms:created>
  <dcterms:modified xsi:type="dcterms:W3CDTF">2015-03-03T05:50:00Z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